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CBE9C" w14:textId="77777777" w:rsidR="00E22DEA" w:rsidRDefault="00E22DEA">
      <w:pPr>
        <w:spacing w:line="192" w:lineRule="auto"/>
        <w:outlineLvl w:val="0"/>
        <w:rPr>
          <w:rFonts w:ascii="Arial" w:hAnsi="Arial"/>
          <w:b/>
          <w:bCs/>
          <w:i/>
          <w:iCs/>
          <w:sz w:val="40"/>
          <w:szCs w:val="40"/>
        </w:rPr>
      </w:pPr>
    </w:p>
    <w:p w14:paraId="12A27C42" w14:textId="78BE9811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66199BA4" wp14:editId="65522F23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7A8EBDE6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7E85B5BB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6A99CB41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09D564E" wp14:editId="6F4D2C6A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3EE2866F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2917746D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3DA3E16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668C8637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3805DCF9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Description w:val="Jeffrey C. Riley&#10;Commissioner"/>
      </w:tblPr>
      <w:tblGrid>
        <w:gridCol w:w="2951"/>
        <w:gridCol w:w="8425"/>
      </w:tblGrid>
      <w:tr w:rsidR="00C974A6" w:rsidRPr="00C974A6" w14:paraId="0306422B" w14:textId="77777777" w:rsidTr="005955CA">
        <w:trPr>
          <w:tblHeader/>
        </w:trPr>
        <w:tc>
          <w:tcPr>
            <w:tcW w:w="2988" w:type="dxa"/>
          </w:tcPr>
          <w:p w14:paraId="53FB1300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6214B8F8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008F75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22251283" w14:textId="77777777" w:rsidR="00A20194" w:rsidRDefault="00A20194">
      <w:pPr>
        <w:rPr>
          <w:rFonts w:ascii="Arial" w:hAnsi="Arial"/>
          <w:i/>
          <w:sz w:val="18"/>
        </w:rPr>
      </w:pPr>
    </w:p>
    <w:p w14:paraId="0343E97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282B3553" w14:textId="3FEBCC04" w:rsidR="005067EF" w:rsidRDefault="005067EF" w:rsidP="005067EF">
      <w:pPr>
        <w:jc w:val="center"/>
        <w:rPr>
          <w:b/>
          <w:sz w:val="28"/>
          <w:szCs w:val="28"/>
          <w:u w:val="single"/>
        </w:rPr>
      </w:pPr>
      <w:r w:rsidRPr="006E4111">
        <w:rPr>
          <w:b/>
          <w:sz w:val="28"/>
          <w:szCs w:val="28"/>
          <w:u w:val="single"/>
        </w:rPr>
        <w:t xml:space="preserve">Physician’s Affirmation of </w:t>
      </w:r>
      <w:r w:rsidR="004F1E57">
        <w:rPr>
          <w:b/>
          <w:sz w:val="28"/>
          <w:szCs w:val="28"/>
          <w:u w:val="single"/>
        </w:rPr>
        <w:t xml:space="preserve">Medical Reasons </w:t>
      </w:r>
      <w:r w:rsidR="00C34F2C">
        <w:rPr>
          <w:b/>
          <w:sz w:val="28"/>
          <w:szCs w:val="28"/>
          <w:u w:val="single"/>
        </w:rPr>
        <w:t>That Student is Likely to Remain at Home</w:t>
      </w:r>
      <w:r w:rsidR="00F32C93">
        <w:rPr>
          <w:b/>
          <w:sz w:val="28"/>
          <w:szCs w:val="28"/>
          <w:u w:val="single"/>
        </w:rPr>
        <w:t>, in a Hospital, or in a Ped</w:t>
      </w:r>
      <w:r w:rsidR="00261BF2">
        <w:rPr>
          <w:b/>
          <w:sz w:val="28"/>
          <w:szCs w:val="28"/>
          <w:u w:val="single"/>
        </w:rPr>
        <w:t xml:space="preserve">iatric Nursing Home </w:t>
      </w:r>
      <w:r w:rsidR="00CA7FF4">
        <w:rPr>
          <w:b/>
          <w:sz w:val="28"/>
          <w:szCs w:val="28"/>
          <w:u w:val="single"/>
        </w:rPr>
        <w:t>f</w:t>
      </w:r>
      <w:r w:rsidR="00261BF2">
        <w:rPr>
          <w:b/>
          <w:sz w:val="28"/>
          <w:szCs w:val="28"/>
          <w:u w:val="single"/>
        </w:rPr>
        <w:t>or More than 60 School Days</w:t>
      </w:r>
    </w:p>
    <w:p w14:paraId="1CBDEBFD" w14:textId="77777777" w:rsidR="00E57EFB" w:rsidRPr="006E4111" w:rsidRDefault="00E57EFB" w:rsidP="005067EF">
      <w:pPr>
        <w:jc w:val="center"/>
        <w:rPr>
          <w:b/>
          <w:sz w:val="28"/>
          <w:szCs w:val="28"/>
          <w:u w:val="single"/>
        </w:rPr>
      </w:pPr>
    </w:p>
    <w:p w14:paraId="21AF2E08" w14:textId="606912D3" w:rsidR="005C4793" w:rsidRPr="005C4793" w:rsidRDefault="005067EF" w:rsidP="005C4793">
      <w:pPr>
        <w:rPr>
          <w:szCs w:val="24"/>
        </w:rPr>
      </w:pPr>
      <w:r w:rsidRPr="005067EF">
        <w:rPr>
          <w:szCs w:val="24"/>
        </w:rPr>
        <w:t xml:space="preserve">Massachusetts Department of Elementary and Secondary Education regulation, 603 CMR </w:t>
      </w:r>
      <w:r w:rsidR="005C4793" w:rsidRPr="005C4793">
        <w:rPr>
          <w:szCs w:val="24"/>
        </w:rPr>
        <w:t>28.04(4)</w:t>
      </w:r>
      <w:r w:rsidR="00A41C49">
        <w:rPr>
          <w:szCs w:val="24"/>
        </w:rPr>
        <w:t xml:space="preserve"> </w:t>
      </w:r>
      <w:r w:rsidR="00547287">
        <w:rPr>
          <w:szCs w:val="24"/>
        </w:rPr>
        <w:t>provides</w:t>
      </w:r>
      <w:r w:rsidR="005C4793" w:rsidRPr="005C4793">
        <w:rPr>
          <w:szCs w:val="24"/>
        </w:rPr>
        <w:t>:</w:t>
      </w:r>
    </w:p>
    <w:p w14:paraId="58859B55" w14:textId="77777777" w:rsidR="005C4793" w:rsidRPr="005C4793" w:rsidRDefault="005C4793" w:rsidP="005C4793">
      <w:pPr>
        <w:rPr>
          <w:szCs w:val="24"/>
        </w:rPr>
      </w:pPr>
    </w:p>
    <w:p w14:paraId="201F52D0" w14:textId="56DB8E38" w:rsidR="005067EF" w:rsidRDefault="005C4793" w:rsidP="00547287">
      <w:pPr>
        <w:ind w:left="720"/>
        <w:rPr>
          <w:szCs w:val="24"/>
        </w:rPr>
      </w:pPr>
      <w:r w:rsidRPr="005C4793">
        <w:rPr>
          <w:szCs w:val="24"/>
        </w:rPr>
        <w:t xml:space="preserve">If, </w:t>
      </w:r>
      <w:r w:rsidRPr="0062078B">
        <w:rPr>
          <w:b/>
          <w:szCs w:val="24"/>
        </w:rPr>
        <w:t>in the opinion of the student's physician</w:t>
      </w:r>
      <w:r w:rsidRPr="005C4793">
        <w:rPr>
          <w:szCs w:val="24"/>
        </w:rPr>
        <w:t xml:space="preserve">, an eligible student is likely to remain at home, in a hospital, or in a pediatric nursing home for medical reasons </w:t>
      </w:r>
      <w:r w:rsidRPr="00547287">
        <w:rPr>
          <w:b/>
          <w:bCs/>
          <w:szCs w:val="24"/>
        </w:rPr>
        <w:t>for more than 60 school days in any school year</w:t>
      </w:r>
      <w:r w:rsidRPr="005C4793">
        <w:rPr>
          <w:szCs w:val="24"/>
        </w:rPr>
        <w:t xml:space="preserve">, the Administrator of Special Education shall, </w:t>
      </w:r>
      <w:r w:rsidRPr="00B20396">
        <w:rPr>
          <w:b/>
          <w:bCs/>
          <w:szCs w:val="24"/>
        </w:rPr>
        <w:t>without undue delay, convene a Team</w:t>
      </w:r>
      <w:r w:rsidRPr="005C4793">
        <w:rPr>
          <w:szCs w:val="24"/>
        </w:rPr>
        <w:t xml:space="preserve"> to consider evaluation needs and, if appropriate, to amend the existing IEP or develop a new IEP suited to the student's unique circumstances</w:t>
      </w:r>
      <w:r w:rsidR="00790A6C">
        <w:rPr>
          <w:szCs w:val="24"/>
        </w:rPr>
        <w:t>.</w:t>
      </w:r>
    </w:p>
    <w:p w14:paraId="202C2851" w14:textId="77777777" w:rsidR="00E57EFB" w:rsidRDefault="00E57EFB" w:rsidP="005067EF">
      <w:pPr>
        <w:rPr>
          <w:szCs w:val="24"/>
        </w:rPr>
      </w:pPr>
    </w:p>
    <w:p w14:paraId="42CE29ED" w14:textId="71D4F51D" w:rsidR="00201172" w:rsidRDefault="00E61825" w:rsidP="00901B2D">
      <w:pPr>
        <w:jc w:val="center"/>
      </w:pPr>
      <w:r w:rsidRPr="004E780B">
        <w:rPr>
          <w:b/>
          <w:szCs w:val="24"/>
        </w:rPr>
        <w:t>RETURN THIS COMPLETED FORM TO YOUR SCHOOL D</w:t>
      </w:r>
      <w:r w:rsidR="00871027" w:rsidRPr="004E780B">
        <w:rPr>
          <w:b/>
          <w:szCs w:val="24"/>
        </w:rPr>
        <w:t>IS</w:t>
      </w:r>
      <w:r w:rsidRPr="004E780B">
        <w:rPr>
          <w:b/>
          <w:szCs w:val="24"/>
        </w:rPr>
        <w:t>TRICT</w:t>
      </w:r>
      <w:r w:rsidR="00901B2D" w:rsidRPr="004E780B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B3E68FB" wp14:editId="3E774AEC">
                <wp:simplePos x="0" y="0"/>
                <wp:positionH relativeFrom="column">
                  <wp:posOffset>-76200</wp:posOffset>
                </wp:positionH>
                <wp:positionV relativeFrom="paragraph">
                  <wp:posOffset>366395</wp:posOffset>
                </wp:positionV>
                <wp:extent cx="6657975" cy="2095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0748" w14:textId="71FD1A2D" w:rsidR="00901B2D" w:rsidRPr="00901B2D" w:rsidRDefault="00901B2D" w:rsidP="00901B2D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01B2D">
                              <w:rPr>
                                <w:b/>
                                <w:sz w:val="22"/>
                                <w:szCs w:val="22"/>
                              </w:rPr>
                              <w:t>Student Information:</w:t>
                            </w:r>
                          </w:p>
                          <w:p w14:paraId="5024B4A5" w14:textId="77777777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01B2D">
                              <w:rPr>
                                <w:sz w:val="22"/>
                                <w:szCs w:val="22"/>
                              </w:rPr>
                              <w:t>Student Name: _________________________________________________DOB: ___________________</w:t>
                            </w:r>
                          </w:p>
                          <w:p w14:paraId="2B331142" w14:textId="77777777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01B2D">
                              <w:rPr>
                                <w:sz w:val="22"/>
                                <w:szCs w:val="22"/>
                              </w:rPr>
                              <w:t xml:space="preserve">Address: __________________________________ School District Name: </w:t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  <w:t>_________________________</w:t>
                            </w:r>
                          </w:p>
                          <w:p w14:paraId="6129D95B" w14:textId="44FBF34B" w:rsid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B1503A" w14:textId="77777777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D8463BC" w14:textId="34932974" w:rsidR="00901B2D" w:rsidRDefault="00901B2D" w:rsidP="00901B2D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01B2D">
                              <w:rPr>
                                <w:b/>
                                <w:sz w:val="22"/>
                                <w:szCs w:val="22"/>
                              </w:rPr>
                              <w:t>Physician Information:</w:t>
                            </w:r>
                          </w:p>
                          <w:p w14:paraId="7AF2D772" w14:textId="6CB9F7E8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01B2D">
                              <w:rPr>
                                <w:sz w:val="22"/>
                                <w:szCs w:val="22"/>
                              </w:rPr>
                              <w:t>Physician’s Name: _____________________________________ Telephone #: ____________________</w:t>
                            </w:r>
                            <w:r w:rsidR="000F57C4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14:paraId="199358EF" w14:textId="701C9288" w:rsidR="00480005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01B2D">
                              <w:rPr>
                                <w:sz w:val="22"/>
                                <w:szCs w:val="22"/>
                              </w:rPr>
                              <w:t xml:space="preserve">Type of </w:t>
                            </w:r>
                            <w:r w:rsidR="00544F14">
                              <w:rPr>
                                <w:sz w:val="22"/>
                                <w:szCs w:val="22"/>
                              </w:rPr>
                              <w:t>Authorizer</w:t>
                            </w:r>
                            <w:r w:rsidR="00480005">
                              <w:rPr>
                                <w:sz w:val="22"/>
                                <w:szCs w:val="22"/>
                              </w:rPr>
                              <w:t xml:space="preserve"> (M.D.</w:t>
                            </w:r>
                            <w:r w:rsidR="00544F14">
                              <w:rPr>
                                <w:sz w:val="22"/>
                                <w:szCs w:val="22"/>
                              </w:rPr>
                              <w:t xml:space="preserve"> or</w:t>
                            </w:r>
                            <w:r w:rsidR="0048000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57C4">
                              <w:rPr>
                                <w:sz w:val="22"/>
                                <w:szCs w:val="22"/>
                              </w:rPr>
                              <w:t>Nurse Practitioner</w:t>
                            </w:r>
                            <w:r w:rsidR="00480005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t xml:space="preserve">: _____________________________________ </w:t>
                            </w:r>
                          </w:p>
                          <w:p w14:paraId="51401A70" w14:textId="0B0F9D44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01B2D">
                              <w:rPr>
                                <w:sz w:val="22"/>
                                <w:szCs w:val="22"/>
                              </w:rPr>
                              <w:t>License #_______________________</w:t>
                            </w:r>
                            <w:r w:rsidR="00480005">
                              <w:rPr>
                                <w:sz w:val="22"/>
                                <w:szCs w:val="22"/>
                              </w:rPr>
                              <w:t>_____________________________________</w:t>
                            </w:r>
                            <w:r w:rsidR="00544F14"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14:paraId="2343156E" w14:textId="77777777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01B2D">
                              <w:rPr>
                                <w:sz w:val="22"/>
                                <w:szCs w:val="22"/>
                              </w:rPr>
                              <w:t>Address: ____________________________________________________________________________</w:t>
                            </w:r>
                          </w:p>
                          <w:p w14:paraId="47E2E3CF" w14:textId="0A0CEFBD" w:rsidR="00901B2D" w:rsidRDefault="00901B2D" w:rsidP="00901B2D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E6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28.85pt;width:524.25pt;height:16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0jJQIAAEcEAAAOAAAAZHJzL2Uyb0RvYy54bWysU9uO2yAQfa/Uf0C8N3asONlYcVbbbFNV&#10;2l6k3X4AwThGBYYCiZ1+fQecTaNt+1KVB8Qww2HmnJnV7aAVOQrnJZiaTic5JcJwaKTZ1/Tr0/bN&#10;DSU+MNMwBUbU9CQ8vV2/frXqbSUK6EA1whEEMb7qbU27EGyVZZ53QjM/ASsMOltwmgU03T5rHOsR&#10;XausyPN51oNrrAMuvMfb+9FJ1wm/bQUPn9vWi0BUTTG3kHaX9l3cs/WKVXvHbCf5OQ32D1loJg1+&#10;eoG6Z4GRg5O/QWnJHXhow4SDzqBtJRepBqxmmr+o5rFjVqRakBxvLzT5/wfLPx2/OCKbmhbTBSWG&#10;aRTpSQyBvIWBFJGf3voKwx4tBoYBr1HnVKu3D8C/eWJg0zGzF3fOQd8J1mB+0/gyu3o64vgIsus/&#10;QoPfsEOABDS0TkfykA6C6KjT6aJNTIXj5XxeLpaLkhKOviJflmWe1MtY9fzcOh/eC9AkHmrqUPwE&#10;z44PPsR0WPUcEn/zoGSzlUolw+13G+XIkWGjbNNKFbwIU4b0NV2WRTky8FeIPK0/QWgZsOOV1DW9&#10;uQSxKvL2zjSpHwOTajxjysqciYzcjSyGYTechdlBc0JKHYydjZOIhw7cD0p67Oqa+u8H5gQl6oNB&#10;WZbT2SyOQTJm5aJAw117dtceZjhC1TRQMh43IY1OJMzAHcrXykRs1HnM5Jwrdmvi+zxZcRyu7RT1&#10;a/7XPwEAAP//AwBQSwMEFAAGAAgAAAAhAJY38S3hAAAACwEAAA8AAABkcnMvZG93bnJldi54bWxM&#10;j8FOwzAQRO9I/IO1SFxQ67ShSQhxKoQEghuUqlzdeJtE2Otgu2n4e9wTHGdnNPumWk9GsxGd7y0J&#10;WMwTYEiNVT21ArYfT7MCmA+SlNSWUMAPeljXlxeVLJU90TuOm9CyWEK+lAK6EIaSc990aKSf2wEp&#10;egfrjAxRupYrJ0+x3Gi+TJKMG9lT/NDJAR87bL42RyOguH0ZP/1r+rZrsoO+Czf5+PzthLi+mh7u&#10;gQWcwl8YzvgRHerItLdHUp5pAbPFMm4JAlZ5DuwcSNJsBWwvIC3iidcV/7+h/gUAAP//AwBQSwEC&#10;LQAUAAYACAAAACEAtoM4kv4AAADhAQAAEwAAAAAAAAAAAAAAAAAAAAAAW0NvbnRlbnRfVHlwZXNd&#10;LnhtbFBLAQItABQABgAIAAAAIQA4/SH/1gAAAJQBAAALAAAAAAAAAAAAAAAAAC8BAABfcmVscy8u&#10;cmVsc1BLAQItABQABgAIAAAAIQBuA80jJQIAAEcEAAAOAAAAAAAAAAAAAAAAAC4CAABkcnMvZTJv&#10;RG9jLnhtbFBLAQItABQABgAIAAAAIQCWN/Et4QAAAAsBAAAPAAAAAAAAAAAAAAAAAH8EAABkcnMv&#10;ZG93bnJldi54bWxQSwUGAAAAAAQABADzAAAAjQUAAAAA&#10;">
                <v:textbox>
                  <w:txbxContent>
                    <w:p w14:paraId="353B0748" w14:textId="71FD1A2D" w:rsidR="00901B2D" w:rsidRPr="00901B2D" w:rsidRDefault="00901B2D" w:rsidP="00901B2D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901B2D">
                        <w:rPr>
                          <w:b/>
                          <w:sz w:val="22"/>
                          <w:szCs w:val="22"/>
                        </w:rPr>
                        <w:t>Student Information:</w:t>
                      </w:r>
                    </w:p>
                    <w:p w14:paraId="5024B4A5" w14:textId="77777777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901B2D">
                        <w:rPr>
                          <w:sz w:val="22"/>
                          <w:szCs w:val="22"/>
                        </w:rPr>
                        <w:t>Student Name: _________________________________________________DOB: ___________________</w:t>
                      </w:r>
                    </w:p>
                    <w:p w14:paraId="2B331142" w14:textId="77777777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901B2D">
                        <w:rPr>
                          <w:sz w:val="22"/>
                          <w:szCs w:val="22"/>
                        </w:rPr>
                        <w:t xml:space="preserve">Address: __________________________________ School District Name: </w:t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  <w:t>_________________________</w:t>
                      </w:r>
                    </w:p>
                    <w:p w14:paraId="6129D95B" w14:textId="44FBF34B" w:rsid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10B1503A" w14:textId="77777777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1D8463BC" w14:textId="34932974" w:rsidR="00901B2D" w:rsidRDefault="00901B2D" w:rsidP="00901B2D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901B2D">
                        <w:rPr>
                          <w:b/>
                          <w:sz w:val="22"/>
                          <w:szCs w:val="22"/>
                        </w:rPr>
                        <w:t>Physician Information:</w:t>
                      </w:r>
                    </w:p>
                    <w:p w14:paraId="7AF2D772" w14:textId="6CB9F7E8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901B2D">
                        <w:rPr>
                          <w:sz w:val="22"/>
                          <w:szCs w:val="22"/>
                        </w:rPr>
                        <w:t>Physician’s Name: _____________________________________ Telephone #: ____________________</w:t>
                      </w:r>
                      <w:r w:rsidR="000F57C4">
                        <w:rPr>
                          <w:sz w:val="22"/>
                          <w:szCs w:val="22"/>
                        </w:rPr>
                        <w:t>_______</w:t>
                      </w:r>
                    </w:p>
                    <w:p w14:paraId="199358EF" w14:textId="701C9288" w:rsidR="00480005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901B2D">
                        <w:rPr>
                          <w:sz w:val="22"/>
                          <w:szCs w:val="22"/>
                        </w:rPr>
                        <w:t xml:space="preserve">Type of </w:t>
                      </w:r>
                      <w:r w:rsidR="00544F14">
                        <w:rPr>
                          <w:sz w:val="22"/>
                          <w:szCs w:val="22"/>
                        </w:rPr>
                        <w:t>Authorizer</w:t>
                      </w:r>
                      <w:r w:rsidR="00480005">
                        <w:rPr>
                          <w:sz w:val="22"/>
                          <w:szCs w:val="22"/>
                        </w:rPr>
                        <w:t xml:space="preserve"> (M.D.</w:t>
                      </w:r>
                      <w:r w:rsidR="00544F14">
                        <w:rPr>
                          <w:sz w:val="22"/>
                          <w:szCs w:val="22"/>
                        </w:rPr>
                        <w:t xml:space="preserve"> or</w:t>
                      </w:r>
                      <w:r w:rsidR="0048000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F57C4">
                        <w:rPr>
                          <w:sz w:val="22"/>
                          <w:szCs w:val="22"/>
                        </w:rPr>
                        <w:t>Nurse Practitioner</w:t>
                      </w:r>
                      <w:r w:rsidR="00480005">
                        <w:rPr>
                          <w:sz w:val="22"/>
                          <w:szCs w:val="22"/>
                        </w:rPr>
                        <w:t>)</w:t>
                      </w:r>
                      <w:r w:rsidRPr="00901B2D">
                        <w:rPr>
                          <w:sz w:val="22"/>
                          <w:szCs w:val="22"/>
                        </w:rPr>
                        <w:t xml:space="preserve">: _____________________________________ </w:t>
                      </w:r>
                    </w:p>
                    <w:p w14:paraId="51401A70" w14:textId="0B0F9D44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901B2D">
                        <w:rPr>
                          <w:sz w:val="22"/>
                          <w:szCs w:val="22"/>
                        </w:rPr>
                        <w:t>License #_______________________</w:t>
                      </w:r>
                      <w:r w:rsidR="00480005">
                        <w:rPr>
                          <w:sz w:val="22"/>
                          <w:szCs w:val="22"/>
                        </w:rPr>
                        <w:t>_____________________________________</w:t>
                      </w:r>
                      <w:r w:rsidR="00544F14">
                        <w:rPr>
                          <w:sz w:val="22"/>
                          <w:szCs w:val="22"/>
                        </w:rPr>
                        <w:t>_________</w:t>
                      </w:r>
                    </w:p>
                    <w:p w14:paraId="2343156E" w14:textId="77777777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901B2D">
                        <w:rPr>
                          <w:sz w:val="22"/>
                          <w:szCs w:val="22"/>
                        </w:rPr>
                        <w:t>Address: ____________________________________________________________________________</w:t>
                      </w:r>
                    </w:p>
                    <w:p w14:paraId="47E2E3CF" w14:textId="0A0CEFBD" w:rsidR="00901B2D" w:rsidRDefault="00901B2D" w:rsidP="00901B2D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E8E07D" w14:textId="074EF486" w:rsidR="00901B2D" w:rsidRDefault="00901B2D"/>
    <w:p w14:paraId="554D46F5" w14:textId="4D7F1DA1" w:rsidR="0095611F" w:rsidRPr="004E780B" w:rsidRDefault="0095611F" w:rsidP="0095611F">
      <w:r>
        <w:t xml:space="preserve">I affirm </w:t>
      </w:r>
      <w:r w:rsidRPr="004E780B">
        <w:t xml:space="preserve">that it is </w:t>
      </w:r>
      <w:r w:rsidR="00FA0F2A" w:rsidRPr="004E780B">
        <w:t xml:space="preserve">likely that it will be </w:t>
      </w:r>
      <w:r w:rsidRPr="004E780B">
        <w:t xml:space="preserve">medically necessary that the </w:t>
      </w:r>
      <w:r w:rsidR="00547287" w:rsidRPr="004E780B">
        <w:rPr>
          <w:szCs w:val="24"/>
        </w:rPr>
        <w:t>above-named</w:t>
      </w:r>
      <w:r w:rsidRPr="004E780B">
        <w:t xml:space="preserve"> student remain: </w:t>
      </w:r>
    </w:p>
    <w:p w14:paraId="3C111397" w14:textId="77777777" w:rsidR="00FA0F2A" w:rsidRPr="004E780B" w:rsidRDefault="0095611F" w:rsidP="0095611F">
      <w:pPr>
        <w:rPr>
          <w:szCs w:val="24"/>
        </w:rPr>
      </w:pPr>
      <w:r w:rsidRPr="004E780B">
        <w:rPr>
          <w:sz w:val="32"/>
          <w:szCs w:val="32"/>
        </w:rPr>
        <w:t>□</w:t>
      </w:r>
      <w:r w:rsidRPr="004E780B">
        <w:rPr>
          <w:sz w:val="36"/>
          <w:szCs w:val="36"/>
        </w:rPr>
        <w:t xml:space="preserve"> </w:t>
      </w:r>
      <w:r w:rsidRPr="004E780B">
        <w:rPr>
          <w:szCs w:val="24"/>
        </w:rPr>
        <w:t>At home or</w:t>
      </w:r>
      <w:r w:rsidR="00FF0FA0" w:rsidRPr="004E780B">
        <w:rPr>
          <w:szCs w:val="24"/>
        </w:rPr>
        <w:t xml:space="preserve"> </w:t>
      </w:r>
    </w:p>
    <w:p w14:paraId="393A465F" w14:textId="77777777" w:rsidR="00FA0F2A" w:rsidRPr="004E780B" w:rsidRDefault="0095611F" w:rsidP="0095611F">
      <w:pPr>
        <w:rPr>
          <w:szCs w:val="24"/>
        </w:rPr>
      </w:pPr>
      <w:r w:rsidRPr="004E780B">
        <w:rPr>
          <w:sz w:val="32"/>
          <w:szCs w:val="32"/>
        </w:rPr>
        <w:t>□</w:t>
      </w:r>
      <w:r w:rsidRPr="004E780B">
        <w:rPr>
          <w:sz w:val="36"/>
          <w:szCs w:val="36"/>
        </w:rPr>
        <w:t xml:space="preserve"> </w:t>
      </w:r>
      <w:r w:rsidR="00FF0FA0" w:rsidRPr="004E780B">
        <w:rPr>
          <w:szCs w:val="24"/>
        </w:rPr>
        <w:t>i</w:t>
      </w:r>
      <w:r w:rsidRPr="004E780B">
        <w:rPr>
          <w:szCs w:val="24"/>
        </w:rPr>
        <w:t>n a hospital</w:t>
      </w:r>
      <w:r w:rsidR="00E03DF9" w:rsidRPr="004E780B">
        <w:rPr>
          <w:szCs w:val="24"/>
        </w:rPr>
        <w:t xml:space="preserve"> or </w:t>
      </w:r>
    </w:p>
    <w:p w14:paraId="3956E8E2" w14:textId="77777777" w:rsidR="00FA0F2A" w:rsidRPr="004E780B" w:rsidRDefault="00547287" w:rsidP="0095611F">
      <w:pPr>
        <w:rPr>
          <w:szCs w:val="24"/>
        </w:rPr>
      </w:pPr>
      <w:r w:rsidRPr="004E780B">
        <w:rPr>
          <w:sz w:val="32"/>
          <w:szCs w:val="32"/>
        </w:rPr>
        <w:t>□</w:t>
      </w:r>
      <w:r w:rsidRPr="004E780B">
        <w:rPr>
          <w:szCs w:val="24"/>
        </w:rPr>
        <w:t xml:space="preserve"> in a pediatric nursing home or </w:t>
      </w:r>
    </w:p>
    <w:p w14:paraId="40D44F00" w14:textId="77777777" w:rsidR="00FA0F2A" w:rsidRPr="004E780B" w:rsidRDefault="00E03DF9" w:rsidP="0095611F">
      <w:pPr>
        <w:rPr>
          <w:szCs w:val="24"/>
        </w:rPr>
      </w:pPr>
      <w:r w:rsidRPr="004E780B">
        <w:rPr>
          <w:sz w:val="32"/>
          <w:szCs w:val="32"/>
        </w:rPr>
        <w:t xml:space="preserve">□ </w:t>
      </w:r>
      <w:r w:rsidRPr="004E780B">
        <w:rPr>
          <w:szCs w:val="24"/>
        </w:rPr>
        <w:t xml:space="preserve">any combination of </w:t>
      </w:r>
      <w:r w:rsidR="00547287" w:rsidRPr="004E780B">
        <w:rPr>
          <w:szCs w:val="24"/>
        </w:rPr>
        <w:t>the three</w:t>
      </w:r>
      <w:r w:rsidR="00FA0F2A" w:rsidRPr="004E780B">
        <w:rPr>
          <w:szCs w:val="24"/>
        </w:rPr>
        <w:t xml:space="preserve"> </w:t>
      </w:r>
    </w:p>
    <w:p w14:paraId="6F320285" w14:textId="67BAC2B1" w:rsidR="0095611F" w:rsidRPr="00FA0F2A" w:rsidRDefault="00FA0F2A" w:rsidP="0095611F">
      <w:pPr>
        <w:rPr>
          <w:szCs w:val="24"/>
        </w:rPr>
      </w:pPr>
      <w:r w:rsidRPr="004E780B">
        <w:rPr>
          <w:szCs w:val="24"/>
        </w:rPr>
        <w:t xml:space="preserve">For a period of </w:t>
      </w:r>
      <w:r w:rsidR="00547287" w:rsidRPr="004E780B">
        <w:t>more than 60 school days in the school year</w:t>
      </w:r>
      <w:r w:rsidRPr="004E780B">
        <w:t>.</w:t>
      </w:r>
    </w:p>
    <w:p w14:paraId="06DA3BE4" w14:textId="77777777" w:rsidR="00060F18" w:rsidRDefault="00060F18" w:rsidP="005067EF">
      <w:pPr>
        <w:rPr>
          <w:szCs w:val="24"/>
        </w:rPr>
      </w:pPr>
    </w:p>
    <w:p w14:paraId="2D59556C" w14:textId="77777777" w:rsidR="00085FCD" w:rsidRDefault="00085FCD" w:rsidP="005067EF">
      <w:pPr>
        <w:rPr>
          <w:szCs w:val="24"/>
        </w:rPr>
      </w:pPr>
    </w:p>
    <w:p w14:paraId="205EC485" w14:textId="4962BA4A" w:rsidR="005067EF" w:rsidRDefault="005067EF" w:rsidP="005067EF">
      <w:pPr>
        <w:rPr>
          <w:szCs w:val="24"/>
        </w:rPr>
      </w:pPr>
      <w:r w:rsidRPr="005067EF">
        <w:rPr>
          <w:szCs w:val="24"/>
        </w:rPr>
        <w:lastRenderedPageBreak/>
        <w:t xml:space="preserve">Medical diagnosis and reason(s) student </w:t>
      </w:r>
      <w:r w:rsidR="00C509C4">
        <w:rPr>
          <w:szCs w:val="24"/>
        </w:rPr>
        <w:t>must remain</w:t>
      </w:r>
      <w:r w:rsidR="00C72618">
        <w:rPr>
          <w:szCs w:val="24"/>
        </w:rPr>
        <w:t xml:space="preserve"> </w:t>
      </w:r>
      <w:r w:rsidR="00C509C4">
        <w:rPr>
          <w:szCs w:val="24"/>
        </w:rPr>
        <w:t>in</w:t>
      </w:r>
      <w:r w:rsidR="00C72618">
        <w:rPr>
          <w:szCs w:val="24"/>
        </w:rPr>
        <w:t xml:space="preserve"> the home, hospital</w:t>
      </w:r>
      <w:r w:rsidR="001415D3">
        <w:rPr>
          <w:szCs w:val="24"/>
        </w:rPr>
        <w:t xml:space="preserve">, </w:t>
      </w:r>
      <w:r w:rsidR="001415D3" w:rsidRPr="005C4793">
        <w:rPr>
          <w:szCs w:val="24"/>
        </w:rPr>
        <w:t>pediatric nursing home</w:t>
      </w:r>
      <w:r w:rsidR="001415D3">
        <w:rPr>
          <w:szCs w:val="24"/>
        </w:rPr>
        <w:t>,</w:t>
      </w:r>
      <w:r w:rsidR="00C72618">
        <w:rPr>
          <w:szCs w:val="24"/>
        </w:rPr>
        <w:t xml:space="preserve"> or is </w:t>
      </w:r>
      <w:r w:rsidRPr="005067EF">
        <w:rPr>
          <w:szCs w:val="24"/>
        </w:rPr>
        <w:t>otherwise unable to attend school for medical reasons</w:t>
      </w:r>
      <w:r w:rsidRPr="00C245A6">
        <w:rPr>
          <w:szCs w:val="24"/>
        </w:rPr>
        <w:t>:</w:t>
      </w:r>
    </w:p>
    <w:p w14:paraId="636D69B8" w14:textId="1AF24D78" w:rsidR="006002AF" w:rsidRDefault="006002AF" w:rsidP="005067EF">
      <w:pPr>
        <w:rPr>
          <w:szCs w:val="24"/>
        </w:rPr>
      </w:pPr>
    </w:p>
    <w:p w14:paraId="5C92AF69" w14:textId="146CCD1F" w:rsidR="006002AF" w:rsidRDefault="006002AF" w:rsidP="005067EF">
      <w:pPr>
        <w:rPr>
          <w:szCs w:val="24"/>
        </w:rPr>
      </w:pPr>
    </w:p>
    <w:p w14:paraId="2D05E06D" w14:textId="77777777" w:rsidR="006002AF" w:rsidRPr="005067EF" w:rsidRDefault="006002AF" w:rsidP="005067EF">
      <w:pPr>
        <w:rPr>
          <w:szCs w:val="24"/>
        </w:rPr>
      </w:pPr>
    </w:p>
    <w:p w14:paraId="13F90845" w14:textId="13BBE320" w:rsidR="005067EF" w:rsidRPr="005067EF" w:rsidRDefault="005067EF" w:rsidP="005067EF">
      <w:pPr>
        <w:rPr>
          <w:szCs w:val="24"/>
        </w:rPr>
      </w:pPr>
      <w:r w:rsidRPr="005067EF">
        <w:rPr>
          <w:szCs w:val="24"/>
        </w:rPr>
        <w:t>Date student was admitted to hospital</w:t>
      </w:r>
      <w:r w:rsidR="001415D3">
        <w:rPr>
          <w:szCs w:val="24"/>
        </w:rPr>
        <w:t xml:space="preserve"> or</w:t>
      </w:r>
      <w:r w:rsidR="00136BAF">
        <w:rPr>
          <w:szCs w:val="24"/>
        </w:rPr>
        <w:t xml:space="preserve"> </w:t>
      </w:r>
      <w:r w:rsidR="00136BAF" w:rsidRPr="005C4793">
        <w:rPr>
          <w:szCs w:val="24"/>
        </w:rPr>
        <w:t>pediatric nursing home</w:t>
      </w:r>
      <w:r w:rsidR="00136BAF">
        <w:rPr>
          <w:szCs w:val="24"/>
        </w:rPr>
        <w:t>,</w:t>
      </w:r>
      <w:r w:rsidRPr="005067EF">
        <w:rPr>
          <w:szCs w:val="24"/>
        </w:rPr>
        <w:t xml:space="preserve"> or began </w:t>
      </w:r>
      <w:r w:rsidR="00B37249">
        <w:rPr>
          <w:szCs w:val="24"/>
        </w:rPr>
        <w:t xml:space="preserve">medical </w:t>
      </w:r>
      <w:r w:rsidR="00B6602F">
        <w:rPr>
          <w:szCs w:val="24"/>
        </w:rPr>
        <w:t xml:space="preserve">treatment </w:t>
      </w:r>
      <w:r w:rsidRPr="005067EF">
        <w:rPr>
          <w:szCs w:val="24"/>
        </w:rPr>
        <w:t>at home:</w:t>
      </w:r>
      <w:r>
        <w:rPr>
          <w:szCs w:val="24"/>
        </w:rPr>
        <w:t xml:space="preserve"> ____________________</w:t>
      </w:r>
    </w:p>
    <w:p w14:paraId="4F686B1E" w14:textId="3424809B" w:rsidR="005067EF" w:rsidRDefault="005067EF" w:rsidP="005067EF">
      <w:pPr>
        <w:rPr>
          <w:szCs w:val="24"/>
        </w:rPr>
      </w:pPr>
    </w:p>
    <w:p w14:paraId="77667B45" w14:textId="77777777" w:rsidR="0011658A" w:rsidRDefault="0011658A" w:rsidP="005067EF">
      <w:pPr>
        <w:rPr>
          <w:szCs w:val="24"/>
        </w:rPr>
      </w:pPr>
    </w:p>
    <w:p w14:paraId="0EF72483" w14:textId="0CFD9B36" w:rsidR="006002AF" w:rsidRDefault="006002AF" w:rsidP="005067EF">
      <w:pPr>
        <w:rPr>
          <w:szCs w:val="24"/>
        </w:rPr>
      </w:pPr>
    </w:p>
    <w:p w14:paraId="78381897" w14:textId="77777777" w:rsidR="002601B4" w:rsidRDefault="002601B4" w:rsidP="005067EF">
      <w:pPr>
        <w:rPr>
          <w:szCs w:val="24"/>
        </w:rPr>
      </w:pPr>
    </w:p>
    <w:p w14:paraId="5E02D85A" w14:textId="13C7992A" w:rsidR="00DE2059" w:rsidRDefault="00AB0D15" w:rsidP="005067EF">
      <w:pPr>
        <w:rPr>
          <w:sz w:val="32"/>
          <w:szCs w:val="32"/>
        </w:rPr>
      </w:pPr>
      <w:r w:rsidRPr="0096382A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FA0F2A">
        <w:rPr>
          <w:szCs w:val="24"/>
        </w:rPr>
        <w:t xml:space="preserve">The student is expected to </w:t>
      </w:r>
      <w:r w:rsidR="00261A74" w:rsidRPr="00FA0F2A">
        <w:rPr>
          <w:szCs w:val="24"/>
        </w:rPr>
        <w:t>be</w:t>
      </w:r>
      <w:r w:rsidRPr="00FA0F2A">
        <w:rPr>
          <w:szCs w:val="24"/>
        </w:rPr>
        <w:t xml:space="preserve"> in the home, hospital</w:t>
      </w:r>
      <w:r w:rsidR="00261A74" w:rsidRPr="00FA0F2A">
        <w:rPr>
          <w:szCs w:val="24"/>
        </w:rPr>
        <w:t>, or pediatric nursing home for</w:t>
      </w:r>
      <w:r w:rsidR="009376CA" w:rsidRPr="00FA0F2A">
        <w:rPr>
          <w:szCs w:val="24"/>
        </w:rPr>
        <w:t xml:space="preserve"> the remainder of the school year due to the medical condition</w:t>
      </w:r>
      <w:r w:rsidR="008D4ABF">
        <w:rPr>
          <w:szCs w:val="24"/>
        </w:rPr>
        <w:t>,</w:t>
      </w:r>
      <w:r w:rsidR="002D0D5C">
        <w:rPr>
          <w:sz w:val="32"/>
          <w:szCs w:val="32"/>
        </w:rPr>
        <w:t xml:space="preserve"> </w:t>
      </w:r>
      <w:r w:rsidR="00390430" w:rsidRPr="00FA0F2A">
        <w:rPr>
          <w:szCs w:val="24"/>
        </w:rPr>
        <w:t>or</w:t>
      </w:r>
      <w:r w:rsidR="00390430">
        <w:rPr>
          <w:sz w:val="32"/>
          <w:szCs w:val="32"/>
        </w:rPr>
        <w:t xml:space="preserve"> </w:t>
      </w:r>
    </w:p>
    <w:p w14:paraId="3DE18AA1" w14:textId="7B3AE3C1" w:rsidR="005067EF" w:rsidRPr="006E4111" w:rsidRDefault="005D687F" w:rsidP="005067EF">
      <w:r w:rsidRPr="0096382A">
        <w:rPr>
          <w:sz w:val="32"/>
          <w:szCs w:val="32"/>
        </w:rPr>
        <w:t>□</w:t>
      </w:r>
      <w:r w:rsidR="00143F1D">
        <w:rPr>
          <w:sz w:val="32"/>
          <w:szCs w:val="32"/>
        </w:rPr>
        <w:t xml:space="preserve"> </w:t>
      </w:r>
      <w:r w:rsidR="005067EF">
        <w:t>The student is expected to return to school on</w:t>
      </w:r>
      <w:r w:rsidR="00A25006">
        <w:t xml:space="preserve"> (Date</w:t>
      </w:r>
      <w:r w:rsidR="0018066B">
        <w:t xml:space="preserve"> must be provided</w:t>
      </w:r>
      <w:r w:rsidR="00A25006">
        <w:t>)</w:t>
      </w:r>
      <w:r w:rsidR="005067EF">
        <w:t xml:space="preserve"> ________________</w:t>
      </w:r>
      <w:r w:rsidR="0018066B">
        <w:t>__</w:t>
      </w:r>
      <w:r w:rsidR="005067EF">
        <w:t>. (</w:t>
      </w:r>
      <w:r w:rsidR="005067EF" w:rsidRPr="7A8EBDE6">
        <w:rPr>
          <w:i/>
          <w:iCs/>
        </w:rPr>
        <w:t>If there is a continued medical need</w:t>
      </w:r>
      <w:r w:rsidR="00E03DF9" w:rsidRPr="7A8EBDE6">
        <w:rPr>
          <w:i/>
          <w:iCs/>
        </w:rPr>
        <w:t xml:space="preserve"> beyond this date</w:t>
      </w:r>
      <w:r w:rsidR="005067EF" w:rsidRPr="7A8EBDE6">
        <w:rPr>
          <w:i/>
          <w:iCs/>
        </w:rPr>
        <w:t>,</w:t>
      </w:r>
      <w:r w:rsidR="00E03DF9" w:rsidRPr="7A8EBDE6">
        <w:rPr>
          <w:i/>
          <w:iCs/>
        </w:rPr>
        <w:t xml:space="preserve"> </w:t>
      </w:r>
      <w:r w:rsidR="005067EF" w:rsidRPr="7A8EBDE6">
        <w:rPr>
          <w:i/>
          <w:iCs/>
        </w:rPr>
        <w:t xml:space="preserve">a new signed form from the physician to </w:t>
      </w:r>
      <w:r w:rsidR="00E03DF9" w:rsidRPr="7A8EBDE6">
        <w:rPr>
          <w:i/>
          <w:iCs/>
        </w:rPr>
        <w:t xml:space="preserve">verify the need to </w:t>
      </w:r>
      <w:r w:rsidR="005067EF" w:rsidRPr="7A8EBDE6">
        <w:rPr>
          <w:i/>
          <w:iCs/>
        </w:rPr>
        <w:t>continue the provision of educational services in the home</w:t>
      </w:r>
      <w:r w:rsidR="00136BAF" w:rsidRPr="7A8EBDE6">
        <w:rPr>
          <w:i/>
          <w:iCs/>
        </w:rPr>
        <w:t xml:space="preserve">, </w:t>
      </w:r>
      <w:r w:rsidR="005067EF" w:rsidRPr="7A8EBDE6">
        <w:rPr>
          <w:i/>
          <w:iCs/>
        </w:rPr>
        <w:t>hospital</w:t>
      </w:r>
      <w:r w:rsidR="00F61A3E" w:rsidRPr="7A8EBDE6">
        <w:rPr>
          <w:i/>
          <w:iCs/>
        </w:rPr>
        <w:t>, and/or pediatric nursing home.</w:t>
      </w:r>
      <w:r w:rsidR="005067EF" w:rsidRPr="7A8EBDE6">
        <w:rPr>
          <w:i/>
          <w:iCs/>
        </w:rPr>
        <w:t>)</w:t>
      </w:r>
      <w:r w:rsidR="005067EF">
        <w:t xml:space="preserve"> </w:t>
      </w:r>
    </w:p>
    <w:p w14:paraId="0439AD14" w14:textId="6E36DDA2" w:rsidR="005067EF" w:rsidRPr="006E4111" w:rsidRDefault="005067EF" w:rsidP="005067EF">
      <w:pPr>
        <w:rPr>
          <w:szCs w:val="24"/>
        </w:rPr>
      </w:pPr>
    </w:p>
    <w:p w14:paraId="33B18ED1" w14:textId="5B914292" w:rsidR="005067EF" w:rsidRPr="006E4111" w:rsidRDefault="005067EF" w:rsidP="001A2FF2">
      <w:pPr>
        <w:jc w:val="center"/>
        <w:rPr>
          <w:b/>
          <w:szCs w:val="24"/>
          <w:u w:val="single"/>
        </w:rPr>
      </w:pPr>
      <w:r w:rsidRPr="006E4111">
        <w:rPr>
          <w:b/>
          <w:szCs w:val="24"/>
          <w:u w:val="single"/>
        </w:rPr>
        <w:t xml:space="preserve">Physician’s Affidavit of Student’s Medical Need for </w:t>
      </w:r>
      <w:r w:rsidR="00B1340F">
        <w:rPr>
          <w:b/>
          <w:szCs w:val="24"/>
          <w:u w:val="single"/>
        </w:rPr>
        <w:t>Educational Services in the Home,</w:t>
      </w:r>
      <w:r w:rsidR="001B16E7">
        <w:rPr>
          <w:b/>
          <w:szCs w:val="24"/>
          <w:u w:val="single"/>
        </w:rPr>
        <w:t xml:space="preserve"> Hospital or Pediatric Nursing Home</w:t>
      </w:r>
    </w:p>
    <w:p w14:paraId="3DC0A465" w14:textId="77777777" w:rsidR="005067EF" w:rsidRPr="006E4111" w:rsidRDefault="005067EF" w:rsidP="005067EF">
      <w:pPr>
        <w:jc w:val="center"/>
        <w:rPr>
          <w:b/>
          <w:szCs w:val="24"/>
          <w:u w:val="single"/>
        </w:rPr>
      </w:pPr>
    </w:p>
    <w:p w14:paraId="226F8093" w14:textId="64CB49CD" w:rsidR="005067EF" w:rsidRPr="0095611F" w:rsidRDefault="005067EF" w:rsidP="7A8EBDE6">
      <w:pPr>
        <w:rPr>
          <w:i/>
          <w:iCs/>
        </w:rPr>
      </w:pPr>
      <w:r w:rsidRPr="00DE4656">
        <w:rPr>
          <w:i/>
          <w:iCs/>
        </w:rPr>
        <w:t xml:space="preserve">I am the above-named student’s treating physician and am responsible for the student’s medical care. I hereby certify that the </w:t>
      </w:r>
      <w:r w:rsidRPr="00E54E57">
        <w:rPr>
          <w:i/>
          <w:iCs/>
        </w:rPr>
        <w:t xml:space="preserve">student </w:t>
      </w:r>
      <w:r w:rsidR="00E86226" w:rsidRPr="00E54E57">
        <w:rPr>
          <w:i/>
          <w:iCs/>
          <w:u w:val="single"/>
        </w:rPr>
        <w:t xml:space="preserve">is likely to </w:t>
      </w:r>
      <w:r w:rsidRPr="00E54E57">
        <w:rPr>
          <w:i/>
          <w:iCs/>
          <w:u w:val="single"/>
        </w:rPr>
        <w:t>remain</w:t>
      </w:r>
      <w:r w:rsidRPr="00DE4656">
        <w:rPr>
          <w:i/>
          <w:iCs/>
          <w:u w:val="single"/>
        </w:rPr>
        <w:t xml:space="preserve"> at home</w:t>
      </w:r>
      <w:r w:rsidR="001A2FF2" w:rsidRPr="00DE4656">
        <w:rPr>
          <w:i/>
          <w:iCs/>
          <w:u w:val="single"/>
        </w:rPr>
        <w:t>,</w:t>
      </w:r>
      <w:r w:rsidRPr="00DE4656">
        <w:rPr>
          <w:i/>
          <w:iCs/>
          <w:u w:val="single"/>
        </w:rPr>
        <w:t xml:space="preserve"> in a hospital,</w:t>
      </w:r>
      <w:r w:rsidR="00E03DF9" w:rsidRPr="00DE4656">
        <w:rPr>
          <w:i/>
          <w:iCs/>
          <w:u w:val="single"/>
        </w:rPr>
        <w:t xml:space="preserve"> </w:t>
      </w:r>
      <w:r w:rsidR="001A2FF2" w:rsidRPr="00DE4656">
        <w:rPr>
          <w:i/>
          <w:iCs/>
          <w:u w:val="single"/>
        </w:rPr>
        <w:t>or in a pediatric nursing home</w:t>
      </w:r>
      <w:r w:rsidR="001A2FF2" w:rsidRPr="0010406F">
        <w:rPr>
          <w:i/>
        </w:rPr>
        <w:t xml:space="preserve"> </w:t>
      </w:r>
      <w:r w:rsidRPr="00DE4656">
        <w:rPr>
          <w:i/>
          <w:iCs/>
        </w:rPr>
        <w:t xml:space="preserve">for a period of </w:t>
      </w:r>
      <w:r w:rsidR="001A2FF2" w:rsidRPr="00DE4656">
        <w:rPr>
          <w:i/>
          <w:iCs/>
        </w:rPr>
        <w:t>more than 60</w:t>
      </w:r>
      <w:r w:rsidRPr="00DE4656">
        <w:rPr>
          <w:i/>
          <w:iCs/>
        </w:rPr>
        <w:t xml:space="preserve"> </w:t>
      </w:r>
      <w:r w:rsidR="000A6A8C">
        <w:rPr>
          <w:i/>
          <w:iCs/>
        </w:rPr>
        <w:t xml:space="preserve">school </w:t>
      </w:r>
      <w:r w:rsidRPr="00DE4656">
        <w:rPr>
          <w:i/>
          <w:iCs/>
        </w:rPr>
        <w:t>days</w:t>
      </w:r>
      <w:r w:rsidR="001A2FF2" w:rsidRPr="00DE4656">
        <w:rPr>
          <w:i/>
          <w:iCs/>
        </w:rPr>
        <w:t xml:space="preserve"> in the school year</w:t>
      </w:r>
      <w:r w:rsidRPr="00DE4656">
        <w:rPr>
          <w:i/>
          <w:iCs/>
        </w:rPr>
        <w:t xml:space="preserve">, or on a recurring basis that will accumulate to </w:t>
      </w:r>
      <w:r w:rsidR="0083561A" w:rsidRPr="00DE4656">
        <w:rPr>
          <w:i/>
          <w:iCs/>
        </w:rPr>
        <w:t xml:space="preserve">more than </w:t>
      </w:r>
      <w:r w:rsidR="001A2FF2" w:rsidRPr="00DE4656">
        <w:rPr>
          <w:i/>
          <w:iCs/>
        </w:rPr>
        <w:t>60</w:t>
      </w:r>
      <w:r w:rsidRPr="00DE4656">
        <w:rPr>
          <w:i/>
          <w:iCs/>
        </w:rPr>
        <w:t xml:space="preserve"> </w:t>
      </w:r>
      <w:r w:rsidR="000A6A8C">
        <w:rPr>
          <w:i/>
          <w:iCs/>
        </w:rPr>
        <w:t xml:space="preserve">school </w:t>
      </w:r>
      <w:r w:rsidRPr="00DE4656">
        <w:rPr>
          <w:i/>
          <w:iCs/>
        </w:rPr>
        <w:t>days over the course of the school year</w:t>
      </w:r>
      <w:r w:rsidR="00E03DF9" w:rsidRPr="00DE4656">
        <w:rPr>
          <w:i/>
          <w:iCs/>
        </w:rPr>
        <w:t>,</w:t>
      </w:r>
      <w:r w:rsidRPr="00DE4656">
        <w:rPr>
          <w:i/>
          <w:iCs/>
        </w:rPr>
        <w:t xml:space="preserve"> for the medical reasons articulated above.</w:t>
      </w:r>
      <w:r w:rsidRPr="7A8EBDE6">
        <w:rPr>
          <w:i/>
          <w:iCs/>
        </w:rPr>
        <w:t xml:space="preserve"> </w:t>
      </w:r>
    </w:p>
    <w:p w14:paraId="7A0354F1" w14:textId="77777777" w:rsidR="005067EF" w:rsidRPr="006E4111" w:rsidRDefault="005067EF" w:rsidP="005067EF">
      <w:pPr>
        <w:rPr>
          <w:szCs w:val="24"/>
        </w:rPr>
      </w:pPr>
    </w:p>
    <w:p w14:paraId="6CDE9311" w14:textId="5AFE0150" w:rsidR="005067EF" w:rsidRPr="006E4111" w:rsidRDefault="005067EF" w:rsidP="005067EF">
      <w:pPr>
        <w:rPr>
          <w:szCs w:val="24"/>
        </w:rPr>
      </w:pPr>
      <w:r w:rsidRPr="006E4111">
        <w:rPr>
          <w:szCs w:val="24"/>
        </w:rPr>
        <w:t>Physician’s Signature:</w:t>
      </w:r>
      <w:r w:rsidR="0033091D">
        <w:rPr>
          <w:szCs w:val="24"/>
        </w:rPr>
        <w:t xml:space="preserve"> ___________________________</w:t>
      </w:r>
      <w:r w:rsidR="00E57EFB">
        <w:rPr>
          <w:szCs w:val="24"/>
        </w:rPr>
        <w:t>_____</w:t>
      </w:r>
    </w:p>
    <w:p w14:paraId="5E26C5F8" w14:textId="77777777" w:rsidR="00C72618" w:rsidRDefault="00C72618" w:rsidP="005067EF">
      <w:pPr>
        <w:rPr>
          <w:szCs w:val="24"/>
        </w:rPr>
      </w:pPr>
    </w:p>
    <w:p w14:paraId="31BCD436" w14:textId="1085B4A1" w:rsidR="005067EF" w:rsidRPr="006E4111" w:rsidRDefault="005067EF" w:rsidP="005067EF">
      <w:pPr>
        <w:rPr>
          <w:szCs w:val="24"/>
        </w:rPr>
      </w:pPr>
      <w:r w:rsidRPr="006E4111">
        <w:rPr>
          <w:szCs w:val="24"/>
        </w:rPr>
        <w:t>Date:</w:t>
      </w:r>
      <w:r w:rsidR="0033091D">
        <w:rPr>
          <w:szCs w:val="24"/>
        </w:rPr>
        <w:t xml:space="preserve"> _________________________________________</w:t>
      </w:r>
      <w:r w:rsidR="00E57EFB">
        <w:rPr>
          <w:szCs w:val="24"/>
        </w:rPr>
        <w:t>____</w:t>
      </w:r>
      <w:r w:rsidR="00C72618">
        <w:rPr>
          <w:szCs w:val="24"/>
        </w:rPr>
        <w:t>_</w:t>
      </w:r>
    </w:p>
    <w:p w14:paraId="3425D7C9" w14:textId="77777777" w:rsidR="005067EF" w:rsidRPr="006E4111" w:rsidRDefault="005067EF" w:rsidP="005067EF">
      <w:pPr>
        <w:rPr>
          <w:szCs w:val="24"/>
        </w:rPr>
      </w:pPr>
    </w:p>
    <w:p w14:paraId="1966A019" w14:textId="67800BA5" w:rsidR="005067EF" w:rsidRPr="005067EF" w:rsidRDefault="00D80A21" w:rsidP="005067EF">
      <w:pPr>
        <w:rPr>
          <w:szCs w:val="24"/>
        </w:rPr>
      </w:pPr>
      <w:r w:rsidRPr="00313601">
        <w:rPr>
          <w:szCs w:val="24"/>
        </w:rPr>
        <w:t>Please note that</w:t>
      </w:r>
      <w:r w:rsidR="00D02940" w:rsidRPr="00313601">
        <w:rPr>
          <w:szCs w:val="24"/>
        </w:rPr>
        <w:t xml:space="preserve">, if </w:t>
      </w:r>
      <w:r w:rsidR="004B27D1" w:rsidRPr="00313601">
        <w:rPr>
          <w:szCs w:val="24"/>
        </w:rPr>
        <w:t>further information is needed,</w:t>
      </w:r>
      <w:r w:rsidR="00313601" w:rsidRPr="00313601">
        <w:rPr>
          <w:szCs w:val="24"/>
        </w:rPr>
        <w:t xml:space="preserve"> </w:t>
      </w:r>
      <w:r w:rsidRPr="00313601">
        <w:rPr>
          <w:szCs w:val="24"/>
        </w:rPr>
        <w:t>the school district may</w:t>
      </w:r>
      <w:r w:rsidR="00A2658D" w:rsidRPr="00313601">
        <w:rPr>
          <w:szCs w:val="24"/>
        </w:rPr>
        <w:t xml:space="preserve"> seek parental consent and</w:t>
      </w:r>
      <w:r w:rsidRPr="00313601">
        <w:rPr>
          <w:szCs w:val="24"/>
        </w:rPr>
        <w:t xml:space="preserve"> be in contact with </w:t>
      </w:r>
      <w:r w:rsidR="005852E2" w:rsidRPr="00313601">
        <w:rPr>
          <w:szCs w:val="24"/>
        </w:rPr>
        <w:t xml:space="preserve">you </w:t>
      </w:r>
      <w:r w:rsidR="00D02940" w:rsidRPr="00313601">
        <w:rPr>
          <w:szCs w:val="24"/>
        </w:rPr>
        <w:t xml:space="preserve">as </w:t>
      </w:r>
      <w:r w:rsidR="003E4DD4" w:rsidRPr="00313601">
        <w:rPr>
          <w:szCs w:val="24"/>
        </w:rPr>
        <w:t>t</w:t>
      </w:r>
      <w:r w:rsidRPr="00313601">
        <w:rPr>
          <w:szCs w:val="24"/>
        </w:rPr>
        <w:t>he treating physician</w:t>
      </w:r>
      <w:r w:rsidR="00D604A1" w:rsidRPr="00313601">
        <w:rPr>
          <w:szCs w:val="24"/>
        </w:rPr>
        <w:t>.</w:t>
      </w:r>
    </w:p>
    <w:p w14:paraId="2228A10B" w14:textId="0BB6D726" w:rsidR="00E61825" w:rsidRDefault="00E61825">
      <w:pPr>
        <w:rPr>
          <w:szCs w:val="24"/>
        </w:rPr>
      </w:pPr>
    </w:p>
    <w:p w14:paraId="00689078" w14:textId="2D98038D" w:rsidR="00E61825" w:rsidRDefault="00952F5C" w:rsidP="00952F5C">
      <w:pPr>
        <w:jc w:val="center"/>
        <w:rPr>
          <w:b/>
          <w:szCs w:val="24"/>
        </w:rPr>
      </w:pPr>
      <w:r>
        <w:rPr>
          <w:b/>
          <w:szCs w:val="24"/>
        </w:rPr>
        <w:t>RETURN THIS COMPLETED FORM TO YOUR SCHOOL DISTRICT</w:t>
      </w:r>
    </w:p>
    <w:p w14:paraId="4F99EE4C" w14:textId="5F57C295" w:rsidR="002601B4" w:rsidRPr="002601B4" w:rsidRDefault="002601B4" w:rsidP="002601B4">
      <w:pPr>
        <w:rPr>
          <w:szCs w:val="24"/>
        </w:rPr>
      </w:pPr>
    </w:p>
    <w:p w14:paraId="44D0BA53" w14:textId="0D524093" w:rsidR="002601B4" w:rsidRPr="00313601" w:rsidRDefault="002601B4" w:rsidP="002601B4">
      <w:pPr>
        <w:shd w:val="clear" w:color="auto" w:fill="FFFFFF"/>
        <w:spacing w:before="161" w:after="150"/>
        <w:outlineLvl w:val="0"/>
        <w:rPr>
          <w:color w:val="333333"/>
          <w:kern w:val="36"/>
          <w:szCs w:val="24"/>
          <w:u w:val="single"/>
        </w:rPr>
      </w:pPr>
      <w:r w:rsidRPr="00313601">
        <w:rPr>
          <w:color w:val="333333"/>
          <w:kern w:val="36"/>
          <w:szCs w:val="24"/>
        </w:rPr>
        <w:t>Additional information can be found via the</w:t>
      </w:r>
      <w:r w:rsidRPr="00313601">
        <w:rPr>
          <w:color w:val="333333"/>
          <w:kern w:val="36"/>
          <w:szCs w:val="24"/>
          <w:u w:val="single"/>
        </w:rPr>
        <w:t xml:space="preserve"> </w:t>
      </w:r>
      <w:hyperlink r:id="rId10" w:history="1">
        <w:r w:rsidRPr="00313601">
          <w:rPr>
            <w:rStyle w:val="Hyperlink"/>
            <w:kern w:val="36"/>
            <w:szCs w:val="24"/>
          </w:rPr>
          <w:t>Question and Answer Guide on the Implementation of Educational Services in the Home or Hospital.</w:t>
        </w:r>
      </w:hyperlink>
    </w:p>
    <w:sectPr w:rsidR="002601B4" w:rsidRPr="00313601" w:rsidSect="00DE7202">
      <w:endnotePr>
        <w:numFmt w:val="decimal"/>
      </w:endnotePr>
      <w:type w:val="continuous"/>
      <w:pgSz w:w="12240" w:h="15840"/>
      <w:pgMar w:top="1440" w:right="1440" w:bottom="108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A52F4"/>
    <w:multiLevelType w:val="hybridMultilevel"/>
    <w:tmpl w:val="2376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30209"/>
    <w:multiLevelType w:val="hybridMultilevel"/>
    <w:tmpl w:val="D208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EF"/>
    <w:rsid w:val="000014E1"/>
    <w:rsid w:val="00010D37"/>
    <w:rsid w:val="000170BD"/>
    <w:rsid w:val="00025507"/>
    <w:rsid w:val="00026F83"/>
    <w:rsid w:val="00032AB5"/>
    <w:rsid w:val="00033E81"/>
    <w:rsid w:val="00037463"/>
    <w:rsid w:val="0004077F"/>
    <w:rsid w:val="00041CA1"/>
    <w:rsid w:val="000461DD"/>
    <w:rsid w:val="0006055B"/>
    <w:rsid w:val="00060F18"/>
    <w:rsid w:val="000739CC"/>
    <w:rsid w:val="00074FF0"/>
    <w:rsid w:val="000805EE"/>
    <w:rsid w:val="00085FCD"/>
    <w:rsid w:val="00096681"/>
    <w:rsid w:val="000A6A8C"/>
    <w:rsid w:val="000A6F81"/>
    <w:rsid w:val="000B5F71"/>
    <w:rsid w:val="000C04C5"/>
    <w:rsid w:val="000C2DAC"/>
    <w:rsid w:val="000C35BF"/>
    <w:rsid w:val="000C7FE6"/>
    <w:rsid w:val="000D40DF"/>
    <w:rsid w:val="000E0994"/>
    <w:rsid w:val="000E1DCF"/>
    <w:rsid w:val="000F0F1C"/>
    <w:rsid w:val="000F2E52"/>
    <w:rsid w:val="000F57C4"/>
    <w:rsid w:val="0010406F"/>
    <w:rsid w:val="00104295"/>
    <w:rsid w:val="001068EE"/>
    <w:rsid w:val="0011658A"/>
    <w:rsid w:val="0012166D"/>
    <w:rsid w:val="00130AE5"/>
    <w:rsid w:val="00136BAF"/>
    <w:rsid w:val="001415D3"/>
    <w:rsid w:val="00143F1D"/>
    <w:rsid w:val="00146B1E"/>
    <w:rsid w:val="0018066B"/>
    <w:rsid w:val="0019136B"/>
    <w:rsid w:val="001A2FF2"/>
    <w:rsid w:val="001A7AEA"/>
    <w:rsid w:val="001B16E7"/>
    <w:rsid w:val="001B4292"/>
    <w:rsid w:val="001B7655"/>
    <w:rsid w:val="001E2B66"/>
    <w:rsid w:val="001F4E35"/>
    <w:rsid w:val="001F787C"/>
    <w:rsid w:val="00201172"/>
    <w:rsid w:val="00202970"/>
    <w:rsid w:val="0020447A"/>
    <w:rsid w:val="002202AE"/>
    <w:rsid w:val="00224FF8"/>
    <w:rsid w:val="00226F8F"/>
    <w:rsid w:val="002601B4"/>
    <w:rsid w:val="00261A74"/>
    <w:rsid w:val="00261BF2"/>
    <w:rsid w:val="00267858"/>
    <w:rsid w:val="00271A78"/>
    <w:rsid w:val="002833EF"/>
    <w:rsid w:val="002A2567"/>
    <w:rsid w:val="002A3E22"/>
    <w:rsid w:val="002A4006"/>
    <w:rsid w:val="002A58EE"/>
    <w:rsid w:val="002B4B10"/>
    <w:rsid w:val="002B7675"/>
    <w:rsid w:val="002C0CF9"/>
    <w:rsid w:val="002C3DC7"/>
    <w:rsid w:val="002C7229"/>
    <w:rsid w:val="002D0D5C"/>
    <w:rsid w:val="002D461C"/>
    <w:rsid w:val="002E10BB"/>
    <w:rsid w:val="002F222A"/>
    <w:rsid w:val="002F3E2E"/>
    <w:rsid w:val="002F5424"/>
    <w:rsid w:val="00313601"/>
    <w:rsid w:val="00322F3C"/>
    <w:rsid w:val="0033091D"/>
    <w:rsid w:val="00332654"/>
    <w:rsid w:val="00333F2C"/>
    <w:rsid w:val="00340AC6"/>
    <w:rsid w:val="00350D94"/>
    <w:rsid w:val="00353987"/>
    <w:rsid w:val="00353F45"/>
    <w:rsid w:val="00386454"/>
    <w:rsid w:val="00386AD3"/>
    <w:rsid w:val="00390430"/>
    <w:rsid w:val="003953C8"/>
    <w:rsid w:val="00395612"/>
    <w:rsid w:val="00396865"/>
    <w:rsid w:val="003974C6"/>
    <w:rsid w:val="003A6193"/>
    <w:rsid w:val="003B214F"/>
    <w:rsid w:val="003B495F"/>
    <w:rsid w:val="003C4E96"/>
    <w:rsid w:val="003D7270"/>
    <w:rsid w:val="003E4DD4"/>
    <w:rsid w:val="003F0354"/>
    <w:rsid w:val="003F4FC2"/>
    <w:rsid w:val="003F5251"/>
    <w:rsid w:val="0041210C"/>
    <w:rsid w:val="004141E0"/>
    <w:rsid w:val="004235B3"/>
    <w:rsid w:val="00426E40"/>
    <w:rsid w:val="00432E71"/>
    <w:rsid w:val="00441AE2"/>
    <w:rsid w:val="00445E73"/>
    <w:rsid w:val="00451805"/>
    <w:rsid w:val="00454D20"/>
    <w:rsid w:val="0046516B"/>
    <w:rsid w:val="00480005"/>
    <w:rsid w:val="004A0E01"/>
    <w:rsid w:val="004A6FCA"/>
    <w:rsid w:val="004B0928"/>
    <w:rsid w:val="004B27D1"/>
    <w:rsid w:val="004B7A90"/>
    <w:rsid w:val="004C3AFE"/>
    <w:rsid w:val="004C419D"/>
    <w:rsid w:val="004E006C"/>
    <w:rsid w:val="004E5697"/>
    <w:rsid w:val="004E780B"/>
    <w:rsid w:val="004F1E57"/>
    <w:rsid w:val="004F70F0"/>
    <w:rsid w:val="005067EF"/>
    <w:rsid w:val="00507353"/>
    <w:rsid w:val="00510212"/>
    <w:rsid w:val="00516666"/>
    <w:rsid w:val="00516A74"/>
    <w:rsid w:val="0053208B"/>
    <w:rsid w:val="00535923"/>
    <w:rsid w:val="005430E2"/>
    <w:rsid w:val="00544F14"/>
    <w:rsid w:val="00547287"/>
    <w:rsid w:val="0055130C"/>
    <w:rsid w:val="00564351"/>
    <w:rsid w:val="00571666"/>
    <w:rsid w:val="005852E2"/>
    <w:rsid w:val="00591DF4"/>
    <w:rsid w:val="00593D41"/>
    <w:rsid w:val="005955CA"/>
    <w:rsid w:val="005A59CB"/>
    <w:rsid w:val="005B5F43"/>
    <w:rsid w:val="005C1013"/>
    <w:rsid w:val="005C4793"/>
    <w:rsid w:val="005D32D4"/>
    <w:rsid w:val="005D687F"/>
    <w:rsid w:val="005E09DB"/>
    <w:rsid w:val="005E3535"/>
    <w:rsid w:val="005F2E6B"/>
    <w:rsid w:val="005F4900"/>
    <w:rsid w:val="006002AF"/>
    <w:rsid w:val="00601BC7"/>
    <w:rsid w:val="00606687"/>
    <w:rsid w:val="0062078B"/>
    <w:rsid w:val="00624CA4"/>
    <w:rsid w:val="00633E7A"/>
    <w:rsid w:val="00635070"/>
    <w:rsid w:val="00662760"/>
    <w:rsid w:val="00685917"/>
    <w:rsid w:val="00686A78"/>
    <w:rsid w:val="006A6918"/>
    <w:rsid w:val="006A7221"/>
    <w:rsid w:val="006B2A2C"/>
    <w:rsid w:val="006D31D3"/>
    <w:rsid w:val="006D47DB"/>
    <w:rsid w:val="006D4A8B"/>
    <w:rsid w:val="006D6D7A"/>
    <w:rsid w:val="006E7C2C"/>
    <w:rsid w:val="0070625D"/>
    <w:rsid w:val="0071775C"/>
    <w:rsid w:val="00721BFE"/>
    <w:rsid w:val="007261CB"/>
    <w:rsid w:val="00744AB4"/>
    <w:rsid w:val="00761FD8"/>
    <w:rsid w:val="007732FB"/>
    <w:rsid w:val="007804D3"/>
    <w:rsid w:val="00790A6C"/>
    <w:rsid w:val="007968CE"/>
    <w:rsid w:val="007A56F1"/>
    <w:rsid w:val="007D46C8"/>
    <w:rsid w:val="007F0FDE"/>
    <w:rsid w:val="007F611A"/>
    <w:rsid w:val="008014AB"/>
    <w:rsid w:val="00813E34"/>
    <w:rsid w:val="00824FB4"/>
    <w:rsid w:val="0083561A"/>
    <w:rsid w:val="0083737E"/>
    <w:rsid w:val="0085747A"/>
    <w:rsid w:val="00863D09"/>
    <w:rsid w:val="00870078"/>
    <w:rsid w:val="00871027"/>
    <w:rsid w:val="00874793"/>
    <w:rsid w:val="00890DD2"/>
    <w:rsid w:val="00894833"/>
    <w:rsid w:val="008A635E"/>
    <w:rsid w:val="008B0834"/>
    <w:rsid w:val="008B2E87"/>
    <w:rsid w:val="008C238A"/>
    <w:rsid w:val="008D4ABF"/>
    <w:rsid w:val="008E1284"/>
    <w:rsid w:val="008E713A"/>
    <w:rsid w:val="008F2B78"/>
    <w:rsid w:val="008F57BD"/>
    <w:rsid w:val="00901B2D"/>
    <w:rsid w:val="00910E78"/>
    <w:rsid w:val="0091149F"/>
    <w:rsid w:val="0092265B"/>
    <w:rsid w:val="009376CA"/>
    <w:rsid w:val="00937E17"/>
    <w:rsid w:val="009410E0"/>
    <w:rsid w:val="009419AF"/>
    <w:rsid w:val="009431C9"/>
    <w:rsid w:val="00952F5C"/>
    <w:rsid w:val="0095611F"/>
    <w:rsid w:val="0096382A"/>
    <w:rsid w:val="00966CA1"/>
    <w:rsid w:val="0097019A"/>
    <w:rsid w:val="009742CD"/>
    <w:rsid w:val="00976365"/>
    <w:rsid w:val="00993298"/>
    <w:rsid w:val="009942DD"/>
    <w:rsid w:val="009967C8"/>
    <w:rsid w:val="009A16B6"/>
    <w:rsid w:val="009E0C80"/>
    <w:rsid w:val="00A035F9"/>
    <w:rsid w:val="00A12A0A"/>
    <w:rsid w:val="00A14C5B"/>
    <w:rsid w:val="00A15D3E"/>
    <w:rsid w:val="00A20194"/>
    <w:rsid w:val="00A20B43"/>
    <w:rsid w:val="00A25006"/>
    <w:rsid w:val="00A2658D"/>
    <w:rsid w:val="00A31395"/>
    <w:rsid w:val="00A317B5"/>
    <w:rsid w:val="00A33F9B"/>
    <w:rsid w:val="00A41C49"/>
    <w:rsid w:val="00A45F10"/>
    <w:rsid w:val="00A6555C"/>
    <w:rsid w:val="00A65EE5"/>
    <w:rsid w:val="00A70FE3"/>
    <w:rsid w:val="00A7681B"/>
    <w:rsid w:val="00A827E4"/>
    <w:rsid w:val="00A83C6A"/>
    <w:rsid w:val="00A843ED"/>
    <w:rsid w:val="00A9659D"/>
    <w:rsid w:val="00A96A9D"/>
    <w:rsid w:val="00A96AAE"/>
    <w:rsid w:val="00A976CF"/>
    <w:rsid w:val="00AA4F20"/>
    <w:rsid w:val="00AB0D15"/>
    <w:rsid w:val="00AC2C35"/>
    <w:rsid w:val="00AC4143"/>
    <w:rsid w:val="00AE3297"/>
    <w:rsid w:val="00B06A5F"/>
    <w:rsid w:val="00B12131"/>
    <w:rsid w:val="00B1340F"/>
    <w:rsid w:val="00B15388"/>
    <w:rsid w:val="00B15E7C"/>
    <w:rsid w:val="00B20396"/>
    <w:rsid w:val="00B34968"/>
    <w:rsid w:val="00B37249"/>
    <w:rsid w:val="00B50C8B"/>
    <w:rsid w:val="00B6602F"/>
    <w:rsid w:val="00B6779A"/>
    <w:rsid w:val="00B72B46"/>
    <w:rsid w:val="00B8530C"/>
    <w:rsid w:val="00B90663"/>
    <w:rsid w:val="00B92C64"/>
    <w:rsid w:val="00B96F83"/>
    <w:rsid w:val="00B9790D"/>
    <w:rsid w:val="00BB3A4E"/>
    <w:rsid w:val="00BC7144"/>
    <w:rsid w:val="00BD2086"/>
    <w:rsid w:val="00BD356D"/>
    <w:rsid w:val="00BD5D10"/>
    <w:rsid w:val="00BE5D7D"/>
    <w:rsid w:val="00C13791"/>
    <w:rsid w:val="00C15A07"/>
    <w:rsid w:val="00C34F2C"/>
    <w:rsid w:val="00C3546F"/>
    <w:rsid w:val="00C422B2"/>
    <w:rsid w:val="00C509C4"/>
    <w:rsid w:val="00C575DA"/>
    <w:rsid w:val="00C72618"/>
    <w:rsid w:val="00C7787D"/>
    <w:rsid w:val="00C974A6"/>
    <w:rsid w:val="00CA0F02"/>
    <w:rsid w:val="00CA7FF4"/>
    <w:rsid w:val="00CB180F"/>
    <w:rsid w:val="00CB3231"/>
    <w:rsid w:val="00CC679C"/>
    <w:rsid w:val="00CF39B2"/>
    <w:rsid w:val="00D0281E"/>
    <w:rsid w:val="00D02940"/>
    <w:rsid w:val="00D1782C"/>
    <w:rsid w:val="00D456B8"/>
    <w:rsid w:val="00D604A1"/>
    <w:rsid w:val="00D67ACE"/>
    <w:rsid w:val="00D72B0F"/>
    <w:rsid w:val="00D73B50"/>
    <w:rsid w:val="00D778C4"/>
    <w:rsid w:val="00D80A21"/>
    <w:rsid w:val="00D91C4F"/>
    <w:rsid w:val="00D9672B"/>
    <w:rsid w:val="00D96D04"/>
    <w:rsid w:val="00DA4469"/>
    <w:rsid w:val="00DA6D57"/>
    <w:rsid w:val="00DD0217"/>
    <w:rsid w:val="00DD2084"/>
    <w:rsid w:val="00DE1477"/>
    <w:rsid w:val="00DE2059"/>
    <w:rsid w:val="00DE310E"/>
    <w:rsid w:val="00DE4656"/>
    <w:rsid w:val="00DE7202"/>
    <w:rsid w:val="00DF5FFE"/>
    <w:rsid w:val="00DF69CE"/>
    <w:rsid w:val="00E03DF0"/>
    <w:rsid w:val="00E03DF9"/>
    <w:rsid w:val="00E12FE6"/>
    <w:rsid w:val="00E20562"/>
    <w:rsid w:val="00E22DEA"/>
    <w:rsid w:val="00E26B5D"/>
    <w:rsid w:val="00E33D7A"/>
    <w:rsid w:val="00E54E57"/>
    <w:rsid w:val="00E57EFB"/>
    <w:rsid w:val="00E61825"/>
    <w:rsid w:val="00E72683"/>
    <w:rsid w:val="00E77FAD"/>
    <w:rsid w:val="00E82535"/>
    <w:rsid w:val="00E85300"/>
    <w:rsid w:val="00E86226"/>
    <w:rsid w:val="00EA29D8"/>
    <w:rsid w:val="00EB6200"/>
    <w:rsid w:val="00ED1A9B"/>
    <w:rsid w:val="00EE0A55"/>
    <w:rsid w:val="00EF6AC8"/>
    <w:rsid w:val="00F071DC"/>
    <w:rsid w:val="00F205E6"/>
    <w:rsid w:val="00F209A5"/>
    <w:rsid w:val="00F25840"/>
    <w:rsid w:val="00F31C66"/>
    <w:rsid w:val="00F32C93"/>
    <w:rsid w:val="00F35317"/>
    <w:rsid w:val="00F35AB8"/>
    <w:rsid w:val="00F36137"/>
    <w:rsid w:val="00F44DFF"/>
    <w:rsid w:val="00F46948"/>
    <w:rsid w:val="00F46C22"/>
    <w:rsid w:val="00F564F6"/>
    <w:rsid w:val="00F570DE"/>
    <w:rsid w:val="00F61A3E"/>
    <w:rsid w:val="00F621D9"/>
    <w:rsid w:val="00F71CA1"/>
    <w:rsid w:val="00F74E91"/>
    <w:rsid w:val="00F76E32"/>
    <w:rsid w:val="00F878C5"/>
    <w:rsid w:val="00FA0F2A"/>
    <w:rsid w:val="00FC2602"/>
    <w:rsid w:val="00FD3F56"/>
    <w:rsid w:val="00FF0FA0"/>
    <w:rsid w:val="00FF6EFC"/>
    <w:rsid w:val="00FF70C8"/>
    <w:rsid w:val="00FF776D"/>
    <w:rsid w:val="06B15336"/>
    <w:rsid w:val="06E2F473"/>
    <w:rsid w:val="0A76B75D"/>
    <w:rsid w:val="0E4AC2D6"/>
    <w:rsid w:val="0FE69337"/>
    <w:rsid w:val="15C76E93"/>
    <w:rsid w:val="1EFA226A"/>
    <w:rsid w:val="27168D07"/>
    <w:rsid w:val="2905B99E"/>
    <w:rsid w:val="2FE739B1"/>
    <w:rsid w:val="3FFA6B8C"/>
    <w:rsid w:val="40FE4B92"/>
    <w:rsid w:val="468EF2C8"/>
    <w:rsid w:val="5181BDE8"/>
    <w:rsid w:val="5AB751EA"/>
    <w:rsid w:val="5EB1B777"/>
    <w:rsid w:val="61217DF8"/>
    <w:rsid w:val="66A7A391"/>
    <w:rsid w:val="69C929F5"/>
    <w:rsid w:val="7A8EBDE6"/>
    <w:rsid w:val="7D7A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53CD34"/>
  <w15:docId w15:val="{E011991F-30EF-4572-B5FD-18A3F9C7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B2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067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67E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67EF"/>
    <w:rPr>
      <w:snapToGrid w:val="0"/>
    </w:rPr>
  </w:style>
  <w:style w:type="character" w:styleId="Hyperlink">
    <w:name w:val="Hyperlink"/>
    <w:basedOn w:val="DefaultParagraphFont"/>
    <w:unhideWhenUsed/>
    <w:rsid w:val="005067EF"/>
    <w:rPr>
      <w:color w:val="5F5F5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5006"/>
    <w:rPr>
      <w:b/>
      <w:bCs/>
      <w:snapToGrid w:val="0"/>
    </w:rPr>
  </w:style>
  <w:style w:type="character" w:styleId="FollowedHyperlink">
    <w:name w:val="FollowedHyperlink"/>
    <w:basedOn w:val="DefaultParagraphFont"/>
    <w:semiHidden/>
    <w:unhideWhenUsed/>
    <w:rsid w:val="001A2FF2"/>
    <w:rPr>
      <w:color w:val="919191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02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CB323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B323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A0F2A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doe.mass.edu/prs/ta/hhep-qa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b\AppData\Local\Microsoft\Windows\INetCache\Content.MSO\60709002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DESE-231-71424</_dlc_DocId>
    <_dlc_DocIdUrl xmlns="733efe1c-5bbe-4968-87dc-d400e65c879f">
      <Url>https://sharepoint.doemass.org/ese/webteam/cps/_layouts/DocIdRedir.aspx?ID=DESE-231-71424</Url>
      <Description>DESE-231-71424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7E6FBE-1F2B-4551-9339-04338439D6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13B877-683F-46A0-9023-2E14FAADA14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4BC8217C-995E-47F6-B15B-ABF17BF6C2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140F4A-7176-4677-8F40-55F355C78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60709002.dotx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Physician's Affirmation Home Hospital Form - 60 Days or Longer</vt:lpstr>
    </vt:vector>
  </TitlesOfParts>
  <Company/>
  <LinksUpToDate>false</LinksUpToDate>
  <CharactersWithSpaces>3166</CharactersWithSpaces>
  <SharedDoc>false</SharedDoc>
  <HLinks>
    <vt:vector size="12" baseType="variant">
      <vt:variant>
        <vt:i4>2424858</vt:i4>
      </vt:variant>
      <vt:variant>
        <vt:i4>3</vt:i4>
      </vt:variant>
      <vt:variant>
        <vt:i4>0</vt:i4>
      </vt:variant>
      <vt:variant>
        <vt:i4>5</vt:i4>
      </vt:variant>
      <vt:variant>
        <vt:lpwstr>mailto:Iraida.J.Alvarez@mass.gov</vt:lpwstr>
      </vt:variant>
      <vt:variant>
        <vt:lpwstr/>
      </vt:variant>
      <vt:variant>
        <vt:i4>6225969</vt:i4>
      </vt:variant>
      <vt:variant>
        <vt:i4>0</vt:i4>
      </vt:variant>
      <vt:variant>
        <vt:i4>0</vt:i4>
      </vt:variant>
      <vt:variant>
        <vt:i4>5</vt:i4>
      </vt:variant>
      <vt:variant>
        <vt:lpwstr>mailto:Arabela.Thomas@mass.gov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Physician's Affirmation Home Hospital Form - 60 Days or Longer</dc:title>
  <dc:subject/>
  <dc:creator>DESE</dc:creator>
  <cp:keywords/>
  <cp:lastModifiedBy>Zou, Dong (EOE)</cp:lastModifiedBy>
  <cp:revision>3</cp:revision>
  <cp:lastPrinted>2008-03-05T21:17:00Z</cp:lastPrinted>
  <dcterms:created xsi:type="dcterms:W3CDTF">2023-01-17T21:46:00Z</dcterms:created>
  <dcterms:modified xsi:type="dcterms:W3CDTF">2023-01-20T15:16:00Z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20 2023 12:00AM</vt:lpwstr>
  </property>
</Properties>
</file>