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1EEB2" w14:textId="77777777" w:rsidR="00A20194" w:rsidRDefault="004E5697">
      <w:pPr>
        <w:spacing w:line="192" w:lineRule="auto"/>
        <w:outlineLvl w:val="0"/>
        <w:rPr>
          <w:rFonts w:ascii="Arial" w:hAnsi="Arial"/>
          <w:b/>
          <w:i/>
          <w:sz w:val="40"/>
        </w:rPr>
      </w:pPr>
      <w:bookmarkStart w:id="0" w:name="_GoBack"/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7216" behindDoc="0" locked="0" layoutInCell="0" allowOverlap="1" wp14:anchorId="6E69974F" wp14:editId="0E1BB9E2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 descr="MA State Seal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C974A6">
        <w:rPr>
          <w:rFonts w:ascii="Arial" w:hAnsi="Arial"/>
          <w:b/>
          <w:i/>
          <w:sz w:val="40"/>
        </w:rPr>
        <w:t>Massachusetts Department of</w:t>
      </w:r>
    </w:p>
    <w:p w14:paraId="35CF0BDD" w14:textId="77777777" w:rsidR="00A20194" w:rsidRDefault="00C974A6" w:rsidP="008C238A">
      <w:pPr>
        <w:ind w:left="-180"/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14:paraId="6306F806" w14:textId="77777777" w:rsidR="00A20194" w:rsidRDefault="00F878C5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6F6A731C" wp14:editId="7AAD7FFD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6AF2F8" id="Line 3" o:spid="_x0000_s1026" alt="Horizontal Line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" o:allowincell="f" strokeweight="1pt"/>
            </w:pict>
          </mc:Fallback>
        </mc:AlternateContent>
      </w:r>
    </w:p>
    <w:p w14:paraId="1D65D6BF" w14:textId="77777777" w:rsidR="00A20194" w:rsidRPr="00C974A6" w:rsidRDefault="002B4B10" w:rsidP="00025507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</w:rPr>
      </w:pPr>
      <w:r w:rsidRPr="002B4B10">
        <w:rPr>
          <w:sz w:val="16"/>
          <w:szCs w:val="16"/>
        </w:rPr>
        <w:t xml:space="preserve">75 Pleasant </w:t>
      </w:r>
      <w:r w:rsidR="00A20194" w:rsidRPr="00C974A6">
        <w:rPr>
          <w:sz w:val="16"/>
          <w:szCs w:val="16"/>
        </w:rPr>
        <w:t>Street, Malden, Massachusetts 02148-</w:t>
      </w:r>
      <w:r w:rsidR="002C0CF9">
        <w:rPr>
          <w:sz w:val="16"/>
          <w:szCs w:val="16"/>
        </w:rPr>
        <w:t>4906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r w:rsidR="00025507">
        <w:rPr>
          <w:sz w:val="16"/>
          <w:szCs w:val="16"/>
        </w:rPr>
        <w:t xml:space="preserve">       </w:t>
      </w:r>
      <w:r w:rsidR="00A20194" w:rsidRPr="00C974A6">
        <w:rPr>
          <w:sz w:val="16"/>
          <w:szCs w:val="16"/>
        </w:rPr>
        <w:t>Telephone: (781) 338-3000</w:t>
      </w:r>
      <w:r w:rsidR="00C974A6"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A20194" w:rsidRPr="00C974A6">
        <w:rPr>
          <w:sz w:val="16"/>
          <w:szCs w:val="16"/>
        </w:rPr>
        <w:t>TTY: N.E.T. Relay 1-800-439-2370</w:t>
      </w:r>
    </w:p>
    <w:p w14:paraId="66EC2BAF" w14:textId="77777777"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14:paraId="0D54D1A9" w14:textId="77777777" w:rsidR="00A20194" w:rsidRDefault="00A20194">
      <w:pPr>
        <w:ind w:left="720"/>
        <w:rPr>
          <w:rFonts w:ascii="Arial" w:hAnsi="Arial"/>
          <w:i/>
          <w:sz w:val="18"/>
        </w:rPr>
        <w:sectPr w:rsidR="00A20194" w:rsidSect="00CE6E32">
          <w:footerReference w:type="default" r:id="rId13"/>
          <w:endnotePr>
            <w:numFmt w:val="decimal"/>
          </w:endnotePr>
          <w:pgSz w:w="12240" w:h="15840" w:code="1"/>
          <w:pgMar w:top="864" w:right="1080" w:bottom="432" w:left="1800" w:header="1440" w:footer="432" w:gutter="0"/>
          <w:cols w:space="720"/>
          <w:noEndnote/>
        </w:sectPr>
      </w:pPr>
    </w:p>
    <w:p w14:paraId="09FC0841" w14:textId="77777777"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03"/>
        <w:gridCol w:w="6757"/>
      </w:tblGrid>
      <w:tr w:rsidR="00C974A6" w:rsidRPr="00C974A6" w14:paraId="0469F521" w14:textId="77777777">
        <w:tc>
          <w:tcPr>
            <w:tcW w:w="2988" w:type="dxa"/>
          </w:tcPr>
          <w:p w14:paraId="24D56082" w14:textId="77777777" w:rsidR="00571666" w:rsidRDefault="0041210C" w:rsidP="005716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Jeff</w:t>
            </w:r>
            <w:r w:rsidR="00F76E32">
              <w:rPr>
                <w:rFonts w:ascii="Arial" w:hAnsi="Arial" w:cs="Arial"/>
                <w:sz w:val="16"/>
                <w:szCs w:val="16"/>
              </w:rPr>
              <w:t>rey C. Riley</w:t>
            </w:r>
          </w:p>
          <w:p w14:paraId="28E42C3A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C974A6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8604" w:type="dxa"/>
          </w:tcPr>
          <w:p w14:paraId="54816E1B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087A330A" w14:textId="77777777" w:rsidR="00374249" w:rsidRPr="00374249" w:rsidRDefault="00374249" w:rsidP="00374249">
      <w:pPr>
        <w:pStyle w:val="Title"/>
        <w:tabs>
          <w:tab w:val="left" w:pos="2970"/>
        </w:tabs>
        <w:rPr>
          <w:sz w:val="24"/>
          <w:szCs w:val="24"/>
        </w:rPr>
      </w:pPr>
      <w:r w:rsidRPr="00374249">
        <w:rPr>
          <w:sz w:val="24"/>
          <w:szCs w:val="24"/>
        </w:rPr>
        <w:t>REQUEST FOR WAIVER</w:t>
      </w:r>
    </w:p>
    <w:p w14:paraId="7781548C" w14:textId="7655B218" w:rsidR="00374249" w:rsidRDefault="00374249" w:rsidP="00441447">
      <w:pPr>
        <w:pStyle w:val="Title"/>
        <w:jc w:val="left"/>
        <w:rPr>
          <w:i/>
          <w:sz w:val="18"/>
          <w:szCs w:val="18"/>
        </w:rPr>
      </w:pPr>
      <w:r w:rsidRPr="00374249">
        <w:rPr>
          <w:i/>
          <w:sz w:val="18"/>
          <w:szCs w:val="18"/>
        </w:rPr>
        <w:t>Dear Colleagues:</w:t>
      </w:r>
    </w:p>
    <w:p w14:paraId="509E4B16" w14:textId="77777777" w:rsidR="00441447" w:rsidRPr="00374249" w:rsidRDefault="00441447" w:rsidP="00441447">
      <w:pPr>
        <w:pStyle w:val="Title"/>
        <w:jc w:val="left"/>
        <w:rPr>
          <w:i/>
          <w:sz w:val="18"/>
          <w:szCs w:val="18"/>
        </w:rPr>
      </w:pPr>
    </w:p>
    <w:p w14:paraId="7CB9E03F" w14:textId="42F3391B" w:rsidR="00374249" w:rsidRDefault="00374249" w:rsidP="00441447">
      <w:pPr>
        <w:pStyle w:val="Title"/>
        <w:jc w:val="left"/>
        <w:rPr>
          <w:i/>
          <w:sz w:val="18"/>
          <w:szCs w:val="18"/>
        </w:rPr>
      </w:pPr>
      <w:r w:rsidRPr="00814807">
        <w:rPr>
          <w:i/>
          <w:sz w:val="18"/>
          <w:szCs w:val="18"/>
        </w:rPr>
        <w:t>It is the Department’s goal to work in partnership with you to ensure that all students reach higher levels of learning. As part of this ongoing effort, you may wish to request a waiver of certain state</w:t>
      </w:r>
      <w:r w:rsidR="00050436" w:rsidRPr="00814807">
        <w:rPr>
          <w:i/>
          <w:sz w:val="18"/>
          <w:szCs w:val="18"/>
        </w:rPr>
        <w:t xml:space="preserve"> special education</w:t>
      </w:r>
      <w:r w:rsidR="0093786B" w:rsidRPr="00814807">
        <w:rPr>
          <w:i/>
          <w:sz w:val="18"/>
          <w:szCs w:val="18"/>
        </w:rPr>
        <w:t xml:space="preserve"> regulations</w:t>
      </w:r>
      <w:r w:rsidRPr="00814807">
        <w:rPr>
          <w:i/>
          <w:sz w:val="18"/>
          <w:szCs w:val="18"/>
        </w:rPr>
        <w:t xml:space="preserve"> in order to address students’ educational needs. We will do whatever possible to assist you.</w:t>
      </w:r>
    </w:p>
    <w:p w14:paraId="3BF9A5D8" w14:textId="77777777" w:rsidR="004A3551" w:rsidRDefault="004A3551" w:rsidP="00441447">
      <w:pPr>
        <w:pStyle w:val="Title"/>
        <w:jc w:val="left"/>
        <w:rPr>
          <w:i/>
          <w:sz w:val="18"/>
          <w:szCs w:val="18"/>
        </w:rPr>
      </w:pPr>
    </w:p>
    <w:p w14:paraId="68FB2FFF" w14:textId="57A6FB0A" w:rsidR="004A3551" w:rsidRDefault="004A3551" w:rsidP="00441447">
      <w:pPr>
        <w:pStyle w:val="Title"/>
        <w:jc w:val="left"/>
        <w:rPr>
          <w:i/>
          <w:sz w:val="18"/>
          <w:szCs w:val="18"/>
        </w:rPr>
      </w:pPr>
      <w:r>
        <w:rPr>
          <w:i/>
          <w:sz w:val="18"/>
          <w:szCs w:val="18"/>
        </w:rPr>
        <w:t>Sincerely,</w:t>
      </w:r>
    </w:p>
    <w:p w14:paraId="7F7B07C1" w14:textId="2DE56F26" w:rsidR="004A3551" w:rsidRDefault="004A3551" w:rsidP="00441447">
      <w:pPr>
        <w:pStyle w:val="Title"/>
        <w:jc w:val="left"/>
        <w:rPr>
          <w:i/>
          <w:sz w:val="18"/>
          <w:szCs w:val="18"/>
        </w:rPr>
      </w:pPr>
    </w:p>
    <w:p w14:paraId="55E5DE58" w14:textId="41348369" w:rsidR="004A3551" w:rsidRDefault="004A3551" w:rsidP="00441447">
      <w:pPr>
        <w:pStyle w:val="Title"/>
        <w:jc w:val="left"/>
        <w:rPr>
          <w:i/>
          <w:sz w:val="18"/>
          <w:szCs w:val="18"/>
        </w:rPr>
      </w:pPr>
      <w:r>
        <w:rPr>
          <w:i/>
          <w:sz w:val="18"/>
          <w:szCs w:val="18"/>
        </w:rPr>
        <w:t>Jeffrey C. Riley</w:t>
      </w:r>
    </w:p>
    <w:p w14:paraId="16A2189B" w14:textId="10DD1495" w:rsidR="004A3551" w:rsidRPr="00814807" w:rsidRDefault="004A3551" w:rsidP="00441447">
      <w:pPr>
        <w:pStyle w:val="Title"/>
        <w:jc w:val="left"/>
        <w:rPr>
          <w:i/>
          <w:sz w:val="18"/>
          <w:szCs w:val="18"/>
        </w:rPr>
      </w:pPr>
      <w:r>
        <w:rPr>
          <w:i/>
          <w:sz w:val="18"/>
          <w:szCs w:val="18"/>
        </w:rPr>
        <w:t>Commissioner of Elementary and Secondary Education</w:t>
      </w:r>
    </w:p>
    <w:p w14:paraId="7A8C9915" w14:textId="47BED079" w:rsidR="00374249" w:rsidRPr="00374249" w:rsidRDefault="00374249">
      <w:pPr>
        <w:pStyle w:val="Title"/>
        <w:tabs>
          <w:tab w:val="left" w:pos="4860"/>
        </w:tabs>
        <w:jc w:val="left"/>
        <w:rPr>
          <w:i/>
          <w:sz w:val="18"/>
          <w:szCs w:val="18"/>
        </w:rPr>
      </w:pPr>
    </w:p>
    <w:p w14:paraId="7ED9C59E" w14:textId="77777777" w:rsidR="00374249" w:rsidRDefault="00374249" w:rsidP="00374249">
      <w:pPr>
        <w:pStyle w:val="Title"/>
        <w:jc w:val="left"/>
        <w:rPr>
          <w:i/>
          <w:sz w:val="22"/>
        </w:rPr>
      </w:pPr>
    </w:p>
    <w:p w14:paraId="037F3C82" w14:textId="248EA4FA" w:rsidR="00374249" w:rsidRPr="00475E3F" w:rsidRDefault="00374249" w:rsidP="0096737E">
      <w:pPr>
        <w:pStyle w:val="Title"/>
        <w:spacing w:line="276" w:lineRule="auto"/>
        <w:jc w:val="left"/>
        <w:rPr>
          <w:b w:val="0"/>
          <w:sz w:val="20"/>
        </w:rPr>
      </w:pPr>
      <w:r w:rsidRPr="00475E3F">
        <w:rPr>
          <w:b w:val="0"/>
          <w:sz w:val="20"/>
        </w:rPr>
        <w:t xml:space="preserve">District/Charter/Collaborative/Approved Special Education </w:t>
      </w:r>
      <w:r w:rsidR="00565E94" w:rsidRPr="00475E3F">
        <w:rPr>
          <w:b w:val="0"/>
          <w:sz w:val="20"/>
        </w:rPr>
        <w:t>Agency:</w:t>
      </w:r>
      <w:r w:rsidRPr="00475E3F">
        <w:rPr>
          <w:b w:val="0"/>
          <w:sz w:val="20"/>
        </w:rPr>
        <w:t xml:space="preserve"> </w:t>
      </w:r>
      <w:r w:rsidR="00E13DDA" w:rsidRPr="00475E3F">
        <w:rPr>
          <w:b w:val="0"/>
          <w:sz w:val="20"/>
        </w:rPr>
        <w:t>____</w:t>
      </w:r>
      <w:r w:rsidRPr="00475E3F">
        <w:rPr>
          <w:b w:val="0"/>
          <w:sz w:val="20"/>
        </w:rPr>
        <w:t>____________________________</w:t>
      </w:r>
    </w:p>
    <w:p w14:paraId="4340EF50" w14:textId="051ACF5E" w:rsidR="00374249" w:rsidRPr="007A66CB" w:rsidRDefault="00374249" w:rsidP="0096737E">
      <w:pPr>
        <w:pStyle w:val="Title"/>
        <w:spacing w:line="276" w:lineRule="auto"/>
        <w:jc w:val="left"/>
        <w:rPr>
          <w:b w:val="0"/>
          <w:sz w:val="20"/>
        </w:rPr>
      </w:pPr>
      <w:r w:rsidRPr="007A66CB">
        <w:rPr>
          <w:b w:val="0"/>
          <w:sz w:val="20"/>
        </w:rPr>
        <w:t>School(s)</w:t>
      </w:r>
      <w:r w:rsidR="00565E94" w:rsidRPr="007A66CB">
        <w:rPr>
          <w:b w:val="0"/>
          <w:sz w:val="20"/>
        </w:rPr>
        <w:t>/Approved Special Education Program</w:t>
      </w:r>
      <w:r w:rsidR="0093786B" w:rsidRPr="007A66CB">
        <w:rPr>
          <w:b w:val="0"/>
          <w:sz w:val="20"/>
        </w:rPr>
        <w:t>(s)</w:t>
      </w:r>
      <w:r w:rsidRPr="007A66CB">
        <w:rPr>
          <w:b w:val="0"/>
          <w:sz w:val="20"/>
        </w:rPr>
        <w:t>: _______________________________________</w:t>
      </w:r>
      <w:r w:rsidR="00E13DDA" w:rsidRPr="007A66CB">
        <w:rPr>
          <w:b w:val="0"/>
          <w:sz w:val="20"/>
        </w:rPr>
        <w:t>_______</w:t>
      </w:r>
    </w:p>
    <w:p w14:paraId="7091E937" w14:textId="5E6D5DA5" w:rsidR="0096737E" w:rsidRPr="007A66CB" w:rsidRDefault="0096737E" w:rsidP="0096737E">
      <w:pPr>
        <w:pStyle w:val="Title"/>
        <w:spacing w:line="276" w:lineRule="auto"/>
        <w:jc w:val="left"/>
        <w:rPr>
          <w:b w:val="0"/>
          <w:sz w:val="20"/>
        </w:rPr>
      </w:pPr>
      <w:r w:rsidRPr="007A66CB">
        <w:rPr>
          <w:b w:val="0"/>
          <w:sz w:val="20"/>
        </w:rPr>
        <w:t>Address of School/Program(s): ______________________________________________________________</w:t>
      </w:r>
    </w:p>
    <w:p w14:paraId="24AE6CAB" w14:textId="7E3FA452" w:rsidR="00E64177" w:rsidRPr="007A66CB" w:rsidRDefault="00E64177" w:rsidP="0096737E">
      <w:pPr>
        <w:pStyle w:val="Title"/>
        <w:spacing w:line="276" w:lineRule="auto"/>
        <w:jc w:val="left"/>
        <w:rPr>
          <w:b w:val="0"/>
          <w:sz w:val="20"/>
        </w:rPr>
      </w:pPr>
      <w:r w:rsidRPr="007A66CB">
        <w:rPr>
          <w:b w:val="0"/>
          <w:sz w:val="20"/>
        </w:rPr>
        <w:tab/>
      </w:r>
      <w:r w:rsidRPr="007A66CB">
        <w:rPr>
          <w:b w:val="0"/>
          <w:sz w:val="20"/>
        </w:rPr>
        <w:tab/>
      </w:r>
      <w:r w:rsidRPr="007A66CB">
        <w:rPr>
          <w:b w:val="0"/>
          <w:sz w:val="20"/>
        </w:rPr>
        <w:tab/>
        <w:t xml:space="preserve">        ______________________________________________________________</w:t>
      </w:r>
    </w:p>
    <w:p w14:paraId="2D29B0B9" w14:textId="06CC15CF" w:rsidR="00374249" w:rsidRPr="007A66CB" w:rsidRDefault="00374249" w:rsidP="0096737E">
      <w:pPr>
        <w:pStyle w:val="Title"/>
        <w:spacing w:line="276" w:lineRule="auto"/>
        <w:jc w:val="left"/>
        <w:rPr>
          <w:b w:val="0"/>
          <w:sz w:val="20"/>
        </w:rPr>
      </w:pPr>
      <w:r w:rsidRPr="007A66CB">
        <w:rPr>
          <w:b w:val="0"/>
          <w:sz w:val="20"/>
        </w:rPr>
        <w:t>Contact Person: _______________________________________________</w:t>
      </w:r>
      <w:r w:rsidR="00E64177" w:rsidRPr="007A66CB">
        <w:rPr>
          <w:b w:val="0"/>
          <w:sz w:val="20"/>
        </w:rPr>
        <w:t>Title:_______________________</w:t>
      </w:r>
    </w:p>
    <w:p w14:paraId="336D68D2" w14:textId="2862E911" w:rsidR="00374249" w:rsidRPr="007A66CB" w:rsidRDefault="00374249" w:rsidP="0096737E">
      <w:pPr>
        <w:pStyle w:val="Title"/>
        <w:spacing w:line="276" w:lineRule="auto"/>
        <w:jc w:val="left"/>
        <w:rPr>
          <w:b w:val="0"/>
          <w:sz w:val="20"/>
        </w:rPr>
      </w:pPr>
      <w:r w:rsidRPr="007A66CB">
        <w:rPr>
          <w:b w:val="0"/>
          <w:sz w:val="20"/>
        </w:rPr>
        <w:t>Address: ________________________________________________________________</w:t>
      </w:r>
      <w:r w:rsidR="00441447" w:rsidRPr="007A66CB">
        <w:rPr>
          <w:b w:val="0"/>
          <w:sz w:val="20"/>
        </w:rPr>
        <w:t>_</w:t>
      </w:r>
    </w:p>
    <w:p w14:paraId="075B224D" w14:textId="69352DED" w:rsidR="00374249" w:rsidRPr="007A66CB" w:rsidRDefault="00441447" w:rsidP="0096737E">
      <w:pPr>
        <w:pStyle w:val="Title"/>
        <w:spacing w:line="276" w:lineRule="auto"/>
        <w:jc w:val="left"/>
        <w:rPr>
          <w:b w:val="0"/>
          <w:sz w:val="20"/>
        </w:rPr>
      </w:pPr>
      <w:r w:rsidRPr="007A66CB">
        <w:rPr>
          <w:b w:val="0"/>
          <w:sz w:val="20"/>
        </w:rPr>
        <w:t xml:space="preserve">               </w:t>
      </w:r>
      <w:r w:rsidR="00374249" w:rsidRPr="007A66CB">
        <w:rPr>
          <w:b w:val="0"/>
          <w:sz w:val="20"/>
        </w:rPr>
        <w:t>________________________________________________________________</w:t>
      </w:r>
      <w:r w:rsidRPr="007A66CB">
        <w:rPr>
          <w:b w:val="0"/>
          <w:sz w:val="20"/>
        </w:rPr>
        <w:t>_</w:t>
      </w:r>
    </w:p>
    <w:p w14:paraId="4E3F8790" w14:textId="17DF365C" w:rsidR="00374249" w:rsidRPr="007A66CB" w:rsidRDefault="00374249" w:rsidP="00374249">
      <w:pPr>
        <w:pStyle w:val="Title"/>
        <w:tabs>
          <w:tab w:val="left" w:pos="3240"/>
        </w:tabs>
        <w:jc w:val="left"/>
        <w:rPr>
          <w:b w:val="0"/>
          <w:sz w:val="20"/>
        </w:rPr>
      </w:pPr>
      <w:r w:rsidRPr="007A66CB">
        <w:rPr>
          <w:b w:val="0"/>
          <w:sz w:val="20"/>
        </w:rPr>
        <w:t>Telephone #: _________________</w:t>
      </w:r>
      <w:r w:rsidRPr="007A66CB">
        <w:rPr>
          <w:b w:val="0"/>
          <w:sz w:val="20"/>
        </w:rPr>
        <w:tab/>
        <w:t>Fax #: _________________ Email: __________</w:t>
      </w:r>
      <w:r w:rsidR="00441447" w:rsidRPr="007A66CB">
        <w:rPr>
          <w:b w:val="0"/>
          <w:sz w:val="20"/>
        </w:rPr>
        <w:t>______________</w:t>
      </w:r>
      <w:r w:rsidRPr="007A66CB">
        <w:rPr>
          <w:b w:val="0"/>
          <w:sz w:val="20"/>
        </w:rPr>
        <w:t>____</w:t>
      </w:r>
    </w:p>
    <w:p w14:paraId="764083DD" w14:textId="77777777" w:rsidR="00374249" w:rsidRPr="007A66CB" w:rsidRDefault="00374249" w:rsidP="00374249">
      <w:pPr>
        <w:pStyle w:val="Title"/>
        <w:jc w:val="left"/>
        <w:rPr>
          <w:b w:val="0"/>
          <w:sz w:val="20"/>
        </w:rPr>
      </w:pPr>
    </w:p>
    <w:p w14:paraId="08539DF0" w14:textId="3D830767" w:rsidR="00374249" w:rsidRPr="007A66CB" w:rsidRDefault="00374249" w:rsidP="00374249">
      <w:pPr>
        <w:pStyle w:val="Title"/>
        <w:jc w:val="left"/>
        <w:rPr>
          <w:b w:val="0"/>
          <w:sz w:val="20"/>
        </w:rPr>
      </w:pPr>
      <w:r w:rsidRPr="007A66CB">
        <w:rPr>
          <w:sz w:val="20"/>
        </w:rPr>
        <w:t xml:space="preserve">Superintendent, Charter School Leader, Collaborative or </w:t>
      </w:r>
      <w:r w:rsidR="000B6A3C" w:rsidRPr="007A66CB">
        <w:rPr>
          <w:sz w:val="20"/>
        </w:rPr>
        <w:t xml:space="preserve">Approved Special Education </w:t>
      </w:r>
      <w:r w:rsidRPr="007A66CB">
        <w:rPr>
          <w:sz w:val="20"/>
        </w:rPr>
        <w:t>School Executive Director</w:t>
      </w:r>
      <w:r w:rsidRPr="007A66CB">
        <w:rPr>
          <w:b w:val="0"/>
          <w:sz w:val="20"/>
        </w:rPr>
        <w:t xml:space="preserve">: </w:t>
      </w:r>
    </w:p>
    <w:p w14:paraId="1FD699CA" w14:textId="382FDA61" w:rsidR="00565E94" w:rsidRPr="007A66CB" w:rsidRDefault="00374249" w:rsidP="00441447">
      <w:pPr>
        <w:pStyle w:val="Title"/>
        <w:tabs>
          <w:tab w:val="left" w:pos="6480"/>
        </w:tabs>
        <w:ind w:left="720"/>
        <w:jc w:val="left"/>
        <w:rPr>
          <w:b w:val="0"/>
          <w:sz w:val="20"/>
        </w:rPr>
      </w:pPr>
      <w:r w:rsidRPr="007A66CB">
        <w:rPr>
          <w:sz w:val="20"/>
        </w:rPr>
        <w:t>Signature</w:t>
      </w:r>
      <w:r w:rsidRPr="007A66CB">
        <w:rPr>
          <w:b w:val="0"/>
          <w:sz w:val="20"/>
        </w:rPr>
        <w:t xml:space="preserve"> _________________________________</w:t>
      </w:r>
      <w:r w:rsidR="00CD66BA" w:rsidRPr="007A66CB">
        <w:rPr>
          <w:b w:val="0"/>
          <w:sz w:val="20"/>
        </w:rPr>
        <w:t>_______</w:t>
      </w:r>
      <w:r w:rsidR="00441447" w:rsidRPr="007A66CB">
        <w:rPr>
          <w:b w:val="0"/>
          <w:sz w:val="20"/>
        </w:rPr>
        <w:t xml:space="preserve">    </w:t>
      </w:r>
      <w:proofErr w:type="gramStart"/>
      <w:r w:rsidR="00441447" w:rsidRPr="007A66CB">
        <w:rPr>
          <w:b w:val="0"/>
          <w:sz w:val="20"/>
        </w:rPr>
        <w:t>Date:_</w:t>
      </w:r>
      <w:proofErr w:type="gramEnd"/>
      <w:r w:rsidR="00441447" w:rsidRPr="007A66CB">
        <w:rPr>
          <w:b w:val="0"/>
          <w:sz w:val="20"/>
        </w:rPr>
        <w:t>_______________</w:t>
      </w:r>
    </w:p>
    <w:p w14:paraId="1ED989B1" w14:textId="77777777" w:rsidR="00441447" w:rsidRPr="007A66CB" w:rsidRDefault="00441447" w:rsidP="00441447">
      <w:pPr>
        <w:pStyle w:val="Title"/>
        <w:tabs>
          <w:tab w:val="left" w:pos="6480"/>
        </w:tabs>
        <w:ind w:left="720"/>
        <w:jc w:val="left"/>
        <w:rPr>
          <w:b w:val="0"/>
          <w:sz w:val="20"/>
        </w:rPr>
      </w:pPr>
    </w:p>
    <w:p w14:paraId="1E34A032" w14:textId="20ECD137" w:rsidR="00374249" w:rsidRPr="007A66CB" w:rsidRDefault="00565E94" w:rsidP="00441447">
      <w:pPr>
        <w:pStyle w:val="Title"/>
        <w:tabs>
          <w:tab w:val="left" w:pos="6480"/>
        </w:tabs>
        <w:ind w:left="720"/>
        <w:jc w:val="left"/>
        <w:rPr>
          <w:b w:val="0"/>
          <w:sz w:val="20"/>
        </w:rPr>
      </w:pPr>
      <w:r w:rsidRPr="007A66CB">
        <w:rPr>
          <w:sz w:val="20"/>
        </w:rPr>
        <w:t>Name</w:t>
      </w:r>
      <w:r w:rsidR="00E13DDA" w:rsidRPr="007A66CB">
        <w:rPr>
          <w:sz w:val="20"/>
        </w:rPr>
        <w:t xml:space="preserve"> Printed</w:t>
      </w:r>
      <w:r w:rsidRPr="007A66CB">
        <w:rPr>
          <w:b w:val="0"/>
          <w:sz w:val="20"/>
        </w:rPr>
        <w:t>: ___________________________________</w:t>
      </w:r>
      <w:r w:rsidR="00441447" w:rsidRPr="007A66CB">
        <w:rPr>
          <w:b w:val="0"/>
          <w:sz w:val="20"/>
        </w:rPr>
        <w:t xml:space="preserve">      Title:_______________</w:t>
      </w:r>
      <w:r w:rsidR="00374249" w:rsidRPr="007A66CB">
        <w:rPr>
          <w:b w:val="0"/>
          <w:sz w:val="20"/>
        </w:rPr>
        <w:t>_________</w:t>
      </w:r>
    </w:p>
    <w:p w14:paraId="63F271EF" w14:textId="77777777" w:rsidR="00374249" w:rsidRPr="007A66CB" w:rsidRDefault="00374249" w:rsidP="00374249">
      <w:pPr>
        <w:pStyle w:val="Title"/>
        <w:jc w:val="left"/>
        <w:rPr>
          <w:b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55"/>
        <w:gridCol w:w="3443"/>
        <w:gridCol w:w="1458"/>
      </w:tblGrid>
      <w:tr w:rsidR="007A66CB" w:rsidRPr="007A66CB" w14:paraId="5E4B7E61" w14:textId="77777777" w:rsidTr="00814807">
        <w:tc>
          <w:tcPr>
            <w:tcW w:w="3955" w:type="dxa"/>
          </w:tcPr>
          <w:p w14:paraId="6709BA82" w14:textId="77777777" w:rsidR="00374249" w:rsidRPr="007A66CB" w:rsidRDefault="00374249" w:rsidP="00923D6E">
            <w:pPr>
              <w:pStyle w:val="Title"/>
              <w:rPr>
                <w:sz w:val="20"/>
              </w:rPr>
            </w:pPr>
            <w:r w:rsidRPr="007A66CB">
              <w:rPr>
                <w:sz w:val="20"/>
              </w:rPr>
              <w:t>Please Check One</w:t>
            </w:r>
          </w:p>
          <w:p w14:paraId="7B450183" w14:textId="77777777" w:rsidR="00374249" w:rsidRPr="007A66CB" w:rsidRDefault="00374249" w:rsidP="00923D6E">
            <w:pPr>
              <w:pStyle w:val="Title"/>
              <w:rPr>
                <w:b w:val="0"/>
                <w:sz w:val="20"/>
              </w:rPr>
            </w:pPr>
            <w:r w:rsidRPr="007A66CB">
              <w:rPr>
                <w:b w:val="0"/>
                <w:sz w:val="20"/>
              </w:rPr>
              <w:t>(and attach necessary waiver form(s))</w:t>
            </w:r>
          </w:p>
        </w:tc>
        <w:tc>
          <w:tcPr>
            <w:tcW w:w="3443" w:type="dxa"/>
          </w:tcPr>
          <w:p w14:paraId="2157FB33" w14:textId="336FA30A" w:rsidR="00374249" w:rsidRPr="007A66CB" w:rsidRDefault="0096737E" w:rsidP="00923D6E">
            <w:pPr>
              <w:pStyle w:val="Title"/>
              <w:rPr>
                <w:sz w:val="20"/>
              </w:rPr>
            </w:pPr>
            <w:r w:rsidRPr="007A66CB">
              <w:rPr>
                <w:sz w:val="20"/>
              </w:rPr>
              <w:t xml:space="preserve">Insert </w:t>
            </w:r>
            <w:r w:rsidR="00374249" w:rsidRPr="007A66CB">
              <w:rPr>
                <w:sz w:val="20"/>
              </w:rPr>
              <w:t>Academic Year:</w:t>
            </w:r>
          </w:p>
        </w:tc>
        <w:tc>
          <w:tcPr>
            <w:tcW w:w="1458" w:type="dxa"/>
          </w:tcPr>
          <w:p w14:paraId="474C89B3" w14:textId="442B6E82" w:rsidR="00374249" w:rsidRPr="007A66CB" w:rsidRDefault="0096737E" w:rsidP="00923D6E">
            <w:pPr>
              <w:pStyle w:val="Title"/>
              <w:rPr>
                <w:sz w:val="20"/>
              </w:rPr>
            </w:pPr>
            <w:r w:rsidRPr="007A66CB">
              <w:rPr>
                <w:sz w:val="20"/>
              </w:rPr>
              <w:t xml:space="preserve">Check </w:t>
            </w:r>
            <w:r w:rsidR="00374249" w:rsidRPr="007A66CB">
              <w:rPr>
                <w:sz w:val="20"/>
              </w:rPr>
              <w:t>Form:</w:t>
            </w:r>
          </w:p>
        </w:tc>
      </w:tr>
      <w:tr w:rsidR="007A66CB" w:rsidRPr="007A66CB" w14:paraId="373930EA" w14:textId="77777777" w:rsidTr="00814807">
        <w:trPr>
          <w:trHeight w:val="1061"/>
        </w:trPr>
        <w:tc>
          <w:tcPr>
            <w:tcW w:w="3955" w:type="dxa"/>
          </w:tcPr>
          <w:p w14:paraId="113C2DBA" w14:textId="77777777" w:rsidR="00374249" w:rsidRPr="007A66CB" w:rsidRDefault="00374249" w:rsidP="00923D6E">
            <w:pPr>
              <w:pStyle w:val="Title"/>
              <w:jc w:val="left"/>
              <w:rPr>
                <w:b w:val="0"/>
                <w:sz w:val="20"/>
              </w:rPr>
            </w:pPr>
            <w:r w:rsidRPr="007A66CB">
              <w:rPr>
                <w:b w:val="0"/>
                <w:sz w:val="20"/>
              </w:rPr>
              <w:t>Special Education</w:t>
            </w:r>
          </w:p>
          <w:p w14:paraId="4CB2EDEB" w14:textId="77777777" w:rsidR="00374249" w:rsidRPr="007A66CB" w:rsidRDefault="00374249" w:rsidP="00D60B24">
            <w:pPr>
              <w:pStyle w:val="Title"/>
              <w:numPr>
                <w:ilvl w:val="0"/>
                <w:numId w:val="2"/>
              </w:numPr>
              <w:tabs>
                <w:tab w:val="left" w:pos="3390"/>
              </w:tabs>
              <w:ind w:left="720"/>
              <w:jc w:val="left"/>
              <w:rPr>
                <w:b w:val="0"/>
                <w:sz w:val="20"/>
              </w:rPr>
            </w:pPr>
            <w:r w:rsidRPr="007A66CB">
              <w:rPr>
                <w:b w:val="0"/>
                <w:sz w:val="20"/>
              </w:rPr>
              <w:t>Age Span</w:t>
            </w:r>
            <w:r w:rsidRPr="007A66CB">
              <w:rPr>
                <w:b w:val="0"/>
                <w:sz w:val="20"/>
              </w:rPr>
              <w:tab/>
            </w:r>
            <w:r w:rsidRPr="007A66CB">
              <w:rPr>
                <w:b w:val="0"/>
                <w:sz w:val="20"/>
              </w:rPr>
              <w:sym w:font="Symbol" w:char="F080"/>
            </w:r>
          </w:p>
          <w:p w14:paraId="075E36CD" w14:textId="77777777" w:rsidR="00374249" w:rsidRPr="007A66CB" w:rsidRDefault="00374249" w:rsidP="00923D6E">
            <w:pPr>
              <w:pStyle w:val="Title"/>
              <w:numPr>
                <w:ilvl w:val="0"/>
                <w:numId w:val="3"/>
              </w:numPr>
              <w:tabs>
                <w:tab w:val="left" w:pos="3390"/>
              </w:tabs>
              <w:jc w:val="left"/>
              <w:rPr>
                <w:b w:val="0"/>
                <w:sz w:val="20"/>
              </w:rPr>
            </w:pPr>
            <w:r w:rsidRPr="007A66CB">
              <w:rPr>
                <w:b w:val="0"/>
                <w:sz w:val="20"/>
              </w:rPr>
              <w:t>Alternative Compliance</w:t>
            </w:r>
            <w:r w:rsidRPr="007A66CB">
              <w:rPr>
                <w:b w:val="0"/>
                <w:sz w:val="20"/>
              </w:rPr>
              <w:tab/>
            </w:r>
            <w:r w:rsidRPr="007A66CB">
              <w:rPr>
                <w:b w:val="0"/>
                <w:sz w:val="20"/>
              </w:rPr>
              <w:sym w:font="Symbol" w:char="F080"/>
            </w:r>
          </w:p>
          <w:p w14:paraId="0E6D0CE8" w14:textId="2C7C5286" w:rsidR="00374249" w:rsidRPr="007A66CB" w:rsidRDefault="00374249" w:rsidP="00814807">
            <w:pPr>
              <w:pStyle w:val="Title"/>
              <w:numPr>
                <w:ilvl w:val="0"/>
                <w:numId w:val="3"/>
              </w:numPr>
              <w:jc w:val="left"/>
              <w:rPr>
                <w:b w:val="0"/>
                <w:sz w:val="20"/>
              </w:rPr>
            </w:pPr>
            <w:r w:rsidRPr="007A66CB">
              <w:rPr>
                <w:b w:val="0"/>
                <w:sz w:val="20"/>
              </w:rPr>
              <w:t>Special Ed</w:t>
            </w:r>
            <w:r w:rsidR="00CD66BA" w:rsidRPr="007A66CB">
              <w:rPr>
                <w:b w:val="0"/>
                <w:sz w:val="20"/>
              </w:rPr>
              <w:t>.</w:t>
            </w:r>
            <w:r w:rsidRPr="007A66CB">
              <w:rPr>
                <w:b w:val="0"/>
                <w:sz w:val="20"/>
              </w:rPr>
              <w:t xml:space="preserve"> PAC</w:t>
            </w:r>
            <w:r w:rsidR="00CD66BA" w:rsidRPr="007A66CB">
              <w:rPr>
                <w:b w:val="0"/>
                <w:sz w:val="20"/>
              </w:rPr>
              <w:t xml:space="preserve"> </w:t>
            </w:r>
            <w:r w:rsidR="00814807" w:rsidRPr="007A66CB">
              <w:rPr>
                <w:b w:val="0"/>
                <w:sz w:val="20"/>
              </w:rPr>
              <w:t xml:space="preserve">                         </w:t>
            </w:r>
            <w:r w:rsidR="00814807" w:rsidRPr="007A66CB">
              <w:rPr>
                <w:b w:val="0"/>
                <w:sz w:val="20"/>
              </w:rPr>
              <w:sym w:font="Symbol" w:char="F080"/>
            </w:r>
            <w:r w:rsidR="00814807" w:rsidRPr="007A66CB">
              <w:rPr>
                <w:b w:val="0"/>
                <w:sz w:val="20"/>
              </w:rPr>
              <w:t xml:space="preserve">                  </w:t>
            </w:r>
          </w:p>
        </w:tc>
        <w:tc>
          <w:tcPr>
            <w:tcW w:w="3443" w:type="dxa"/>
          </w:tcPr>
          <w:p w14:paraId="2871D000" w14:textId="77777777" w:rsidR="00374249" w:rsidRPr="007A66CB" w:rsidRDefault="00374249" w:rsidP="00923D6E">
            <w:pPr>
              <w:pStyle w:val="Title"/>
              <w:rPr>
                <w:b w:val="0"/>
                <w:sz w:val="20"/>
              </w:rPr>
            </w:pPr>
          </w:p>
          <w:p w14:paraId="0894E0B9" w14:textId="2E837B38" w:rsidR="0096737E" w:rsidRPr="007A66CB" w:rsidRDefault="0096737E" w:rsidP="00923D6E">
            <w:pPr>
              <w:pStyle w:val="Title"/>
              <w:rPr>
                <w:b w:val="0"/>
                <w:sz w:val="20"/>
              </w:rPr>
            </w:pPr>
            <w:r w:rsidRPr="007A66CB">
              <w:rPr>
                <w:b w:val="0"/>
                <w:sz w:val="20"/>
              </w:rPr>
              <w:t>Academic Year: _________</w:t>
            </w:r>
          </w:p>
        </w:tc>
        <w:tc>
          <w:tcPr>
            <w:tcW w:w="1458" w:type="dxa"/>
          </w:tcPr>
          <w:p w14:paraId="527DD4C6" w14:textId="77777777" w:rsidR="00374249" w:rsidRPr="007A66CB" w:rsidRDefault="00374249" w:rsidP="00923D6E">
            <w:pPr>
              <w:pStyle w:val="Title"/>
              <w:rPr>
                <w:b w:val="0"/>
                <w:sz w:val="20"/>
              </w:rPr>
            </w:pPr>
          </w:p>
          <w:p w14:paraId="40589947" w14:textId="704AE1C6" w:rsidR="00374249" w:rsidRPr="007A66CB" w:rsidRDefault="00374249" w:rsidP="0096737E">
            <w:pPr>
              <w:pStyle w:val="Title"/>
              <w:numPr>
                <w:ilvl w:val="0"/>
                <w:numId w:val="4"/>
              </w:numPr>
              <w:ind w:left="496"/>
              <w:jc w:val="left"/>
              <w:rPr>
                <w:b w:val="0"/>
                <w:sz w:val="20"/>
              </w:rPr>
            </w:pPr>
            <w:r w:rsidRPr="007A66CB">
              <w:rPr>
                <w:b w:val="0"/>
                <w:sz w:val="20"/>
              </w:rPr>
              <w:t>B</w:t>
            </w:r>
          </w:p>
          <w:p w14:paraId="21FD2178" w14:textId="44FF24A0" w:rsidR="00374249" w:rsidRPr="007A66CB" w:rsidRDefault="00374249" w:rsidP="0096737E">
            <w:pPr>
              <w:pStyle w:val="Title"/>
              <w:numPr>
                <w:ilvl w:val="0"/>
                <w:numId w:val="4"/>
              </w:numPr>
              <w:ind w:left="496"/>
              <w:jc w:val="left"/>
              <w:rPr>
                <w:b w:val="0"/>
                <w:sz w:val="20"/>
              </w:rPr>
            </w:pPr>
            <w:r w:rsidRPr="007A66CB">
              <w:rPr>
                <w:b w:val="0"/>
                <w:sz w:val="20"/>
              </w:rPr>
              <w:t>C</w:t>
            </w:r>
          </w:p>
          <w:p w14:paraId="379DAE6C" w14:textId="4AB6DDB5" w:rsidR="00374249" w:rsidRPr="007A66CB" w:rsidRDefault="00374249" w:rsidP="0096737E">
            <w:pPr>
              <w:pStyle w:val="Title"/>
              <w:numPr>
                <w:ilvl w:val="0"/>
                <w:numId w:val="4"/>
              </w:numPr>
              <w:ind w:left="496"/>
              <w:jc w:val="left"/>
              <w:rPr>
                <w:b w:val="0"/>
                <w:sz w:val="20"/>
              </w:rPr>
            </w:pPr>
            <w:r w:rsidRPr="007A66CB">
              <w:rPr>
                <w:b w:val="0"/>
                <w:sz w:val="20"/>
              </w:rPr>
              <w:t>C1</w:t>
            </w:r>
          </w:p>
        </w:tc>
      </w:tr>
    </w:tbl>
    <w:p w14:paraId="28164605" w14:textId="77777777" w:rsidR="003A2F62" w:rsidRPr="00475E3F" w:rsidRDefault="003A2F62" w:rsidP="00374249">
      <w:pPr>
        <w:pStyle w:val="Title"/>
        <w:jc w:val="left"/>
        <w:rPr>
          <w:b w:val="0"/>
          <w:sz w:val="20"/>
        </w:rPr>
      </w:pPr>
    </w:p>
    <w:p w14:paraId="7988EC74" w14:textId="6A7E5C1C" w:rsidR="00C66183" w:rsidRPr="00475E3F" w:rsidRDefault="00374249" w:rsidP="003A2F62">
      <w:pPr>
        <w:pStyle w:val="Title"/>
        <w:jc w:val="left"/>
        <w:rPr>
          <w:sz w:val="20"/>
        </w:rPr>
      </w:pPr>
      <w:r w:rsidRPr="00475E3F">
        <w:rPr>
          <w:b w:val="0"/>
          <w:sz w:val="20"/>
        </w:rPr>
        <w:t xml:space="preserve">Please return </w:t>
      </w:r>
      <w:r w:rsidR="003A2F62" w:rsidRPr="00475E3F">
        <w:rPr>
          <w:b w:val="0"/>
          <w:sz w:val="20"/>
        </w:rPr>
        <w:t xml:space="preserve">this cover sheet </w:t>
      </w:r>
      <w:r w:rsidR="00F350C2" w:rsidRPr="00475E3F">
        <w:rPr>
          <w:b w:val="0"/>
          <w:sz w:val="20"/>
        </w:rPr>
        <w:t xml:space="preserve">by email </w:t>
      </w:r>
      <w:r w:rsidRPr="00475E3F">
        <w:rPr>
          <w:b w:val="0"/>
          <w:sz w:val="20"/>
        </w:rPr>
        <w:t>with the appropriate waiver form(s)</w:t>
      </w:r>
      <w:r w:rsidR="003A2F62" w:rsidRPr="00475E3F">
        <w:rPr>
          <w:b w:val="0"/>
          <w:sz w:val="20"/>
        </w:rPr>
        <w:t xml:space="preserve"> </w:t>
      </w:r>
      <w:r w:rsidR="00D02FD7" w:rsidRPr="00475E3F">
        <w:rPr>
          <w:b w:val="0"/>
          <w:sz w:val="20"/>
        </w:rPr>
        <w:t xml:space="preserve">and supporting documentation </w:t>
      </w:r>
      <w:r w:rsidRPr="00475E3F">
        <w:rPr>
          <w:b w:val="0"/>
          <w:sz w:val="20"/>
        </w:rPr>
        <w:t>to:</w:t>
      </w:r>
    </w:p>
    <w:p w14:paraId="0F89B8C7" w14:textId="77777777" w:rsidR="00CD66BA" w:rsidRPr="00475E3F" w:rsidRDefault="00CD66BA" w:rsidP="00C66183">
      <w:pPr>
        <w:pStyle w:val="Title"/>
        <w:rPr>
          <w:sz w:val="20"/>
        </w:rPr>
      </w:pPr>
    </w:p>
    <w:p w14:paraId="461AC826" w14:textId="7845242D" w:rsidR="00C66183" w:rsidRPr="00E13DDA" w:rsidRDefault="00C66183" w:rsidP="00C66183">
      <w:pPr>
        <w:pStyle w:val="Title"/>
        <w:rPr>
          <w:sz w:val="22"/>
          <w:szCs w:val="22"/>
        </w:rPr>
      </w:pPr>
      <w:r w:rsidRPr="00E13DDA">
        <w:rPr>
          <w:sz w:val="22"/>
          <w:szCs w:val="22"/>
        </w:rPr>
        <w:t>compliance@doe.mass.edu</w:t>
      </w:r>
    </w:p>
    <w:p w14:paraId="73148C10" w14:textId="77777777" w:rsidR="00CD66BA" w:rsidRDefault="00CD66BA" w:rsidP="00F350C2">
      <w:pPr>
        <w:jc w:val="center"/>
        <w:rPr>
          <w:rStyle w:val="Hyperlink"/>
          <w:rFonts w:eastAsiaTheme="minorEastAsia"/>
          <w:noProof/>
          <w:color w:val="0563C1"/>
          <w:sz w:val="20"/>
        </w:rPr>
      </w:pPr>
    </w:p>
    <w:p w14:paraId="3AE9A6F4" w14:textId="31826975" w:rsidR="00C66183" w:rsidRPr="00CD66BA" w:rsidRDefault="00F64188" w:rsidP="00F350C2">
      <w:pPr>
        <w:jc w:val="center"/>
        <w:rPr>
          <w:rStyle w:val="Hyperlink"/>
          <w:rFonts w:eastAsiaTheme="minorEastAsia"/>
          <w:noProof/>
          <w:color w:val="0563C1"/>
          <w:sz w:val="18"/>
          <w:szCs w:val="18"/>
        </w:rPr>
      </w:pPr>
      <w:hyperlink r:id="rId14" w:history="1">
        <w:r w:rsidR="00C66183" w:rsidRPr="00CD66BA">
          <w:rPr>
            <w:rStyle w:val="Hyperlink"/>
            <w:rFonts w:eastAsiaTheme="minorEastAsia"/>
            <w:noProof/>
            <w:color w:val="0563C1"/>
            <w:sz w:val="18"/>
            <w:szCs w:val="18"/>
          </w:rPr>
          <w:t>Problem Resolution System Office</w:t>
        </w:r>
      </w:hyperlink>
    </w:p>
    <w:p w14:paraId="31A7EE6E" w14:textId="50564C68" w:rsidR="00565E94" w:rsidRPr="00CD66BA" w:rsidRDefault="00565E94" w:rsidP="00F350C2">
      <w:pPr>
        <w:jc w:val="center"/>
        <w:rPr>
          <w:rFonts w:eastAsiaTheme="minorEastAsia"/>
          <w:noProof/>
          <w:color w:val="595959"/>
          <w:sz w:val="18"/>
          <w:szCs w:val="18"/>
        </w:rPr>
      </w:pPr>
      <w:r w:rsidRPr="00CD66BA">
        <w:rPr>
          <w:rStyle w:val="Hyperlink"/>
          <w:rFonts w:eastAsiaTheme="minorEastAsia"/>
          <w:noProof/>
          <w:color w:val="0563C1"/>
          <w:sz w:val="18"/>
          <w:szCs w:val="18"/>
        </w:rPr>
        <w:t xml:space="preserve">Office of Approved </w:t>
      </w:r>
      <w:r w:rsidRPr="00CD66BA">
        <w:rPr>
          <w:rStyle w:val="Hyperlink"/>
          <w:rFonts w:eastAsiaTheme="minorEastAsia"/>
          <w:noProof/>
          <w:color w:val="0070C0"/>
          <w:sz w:val="18"/>
          <w:szCs w:val="18"/>
        </w:rPr>
        <w:t xml:space="preserve">Special </w:t>
      </w:r>
      <w:hyperlink r:id="rId15" w:history="1">
        <w:r w:rsidRPr="00CD66BA">
          <w:rPr>
            <w:rStyle w:val="Hyperlink"/>
            <w:rFonts w:eastAsiaTheme="minorEastAsia"/>
            <w:noProof/>
            <w:color w:val="0070C0"/>
            <w:sz w:val="18"/>
            <w:szCs w:val="18"/>
          </w:rPr>
          <w:t>Education</w:t>
        </w:r>
      </w:hyperlink>
      <w:r w:rsidRPr="00CD66BA">
        <w:rPr>
          <w:rStyle w:val="Hyperlink"/>
          <w:rFonts w:eastAsiaTheme="minorEastAsia"/>
          <w:noProof/>
          <w:color w:val="0563C1"/>
          <w:sz w:val="18"/>
          <w:szCs w:val="18"/>
        </w:rPr>
        <w:t xml:space="preserve"> Schools</w:t>
      </w:r>
    </w:p>
    <w:p w14:paraId="30B6B602" w14:textId="77777777" w:rsidR="00C66183" w:rsidRPr="00CD66BA" w:rsidRDefault="00C66183" w:rsidP="00F350C2">
      <w:pPr>
        <w:jc w:val="center"/>
        <w:rPr>
          <w:rFonts w:eastAsiaTheme="minorEastAsia"/>
          <w:noProof/>
          <w:sz w:val="18"/>
          <w:szCs w:val="18"/>
        </w:rPr>
      </w:pPr>
      <w:r w:rsidRPr="00CD66BA">
        <w:rPr>
          <w:rFonts w:eastAsiaTheme="minorEastAsia"/>
          <w:noProof/>
          <w:color w:val="595959"/>
          <w:sz w:val="18"/>
          <w:szCs w:val="18"/>
        </w:rPr>
        <w:t>Machusetts Department of Elementary and Secondary Education</w:t>
      </w:r>
    </w:p>
    <w:p w14:paraId="6C713C9F" w14:textId="77777777" w:rsidR="003A2F62" w:rsidRPr="00CD66BA" w:rsidRDefault="00C66183" w:rsidP="00F350C2">
      <w:pPr>
        <w:jc w:val="center"/>
        <w:rPr>
          <w:rFonts w:eastAsiaTheme="minorEastAsia"/>
          <w:noProof/>
          <w:color w:val="595959"/>
          <w:sz w:val="18"/>
          <w:szCs w:val="18"/>
        </w:rPr>
      </w:pPr>
      <w:r w:rsidRPr="00CD66BA">
        <w:rPr>
          <w:rFonts w:eastAsiaTheme="minorEastAsia"/>
          <w:noProof/>
          <w:color w:val="595959"/>
          <w:sz w:val="18"/>
          <w:szCs w:val="18"/>
        </w:rPr>
        <w:t>75 Pleasant Street, Malden, MA 02148</w:t>
      </w:r>
    </w:p>
    <w:p w14:paraId="12A9DF24" w14:textId="1A840599" w:rsidR="00CD66BA" w:rsidRDefault="00C66183" w:rsidP="00F350C2">
      <w:pPr>
        <w:jc w:val="center"/>
        <w:rPr>
          <w:rFonts w:eastAsiaTheme="minorEastAsia"/>
          <w:noProof/>
          <w:sz w:val="20"/>
        </w:rPr>
      </w:pPr>
      <w:r w:rsidRPr="00CD66BA">
        <w:rPr>
          <w:rFonts w:eastAsiaTheme="minorEastAsia"/>
          <w:noProof/>
          <w:sz w:val="18"/>
          <w:szCs w:val="18"/>
        </w:rPr>
        <w:t>(781) 338.3700</w:t>
      </w:r>
    </w:p>
    <w:p w14:paraId="182CD77E" w14:textId="05B4DE57" w:rsidR="00CD66BA" w:rsidRPr="00CD66BA" w:rsidRDefault="00CD66BA" w:rsidP="00F350C2">
      <w:pPr>
        <w:jc w:val="center"/>
        <w:rPr>
          <w:rFonts w:eastAsiaTheme="minorEastAsia"/>
          <w:noProof/>
          <w:sz w:val="20"/>
        </w:rPr>
      </w:pPr>
      <w:r w:rsidRPr="00CD66BA">
        <w:rPr>
          <w:rFonts w:eastAsiaTheme="minorEastAsia"/>
          <w:noProof/>
          <w:sz w:val="20"/>
        </w:rPr>
        <w:t>***</w:t>
      </w:r>
    </w:p>
    <w:p w14:paraId="2E9F7892" w14:textId="79F93AC9" w:rsidR="00CD66BA" w:rsidRPr="00CD66BA" w:rsidRDefault="00CD66BA" w:rsidP="00CD66BA">
      <w:pPr>
        <w:pStyle w:val="Footer"/>
        <w:jc w:val="center"/>
        <w:rPr>
          <w:b/>
          <w:sz w:val="20"/>
        </w:rPr>
      </w:pPr>
      <w:r w:rsidRPr="00CD66BA">
        <w:rPr>
          <w:b/>
          <w:sz w:val="20"/>
        </w:rPr>
        <w:t xml:space="preserve">ESE </w:t>
      </w:r>
      <w:r w:rsidR="00475E3F">
        <w:rPr>
          <w:b/>
          <w:sz w:val="20"/>
        </w:rPr>
        <w:t>OFFICE ONLY</w:t>
      </w:r>
    </w:p>
    <w:p w14:paraId="3D697F8D" w14:textId="77777777" w:rsidR="00CD66BA" w:rsidRPr="00CD66BA" w:rsidRDefault="00CD66BA" w:rsidP="00CD66BA">
      <w:pPr>
        <w:pStyle w:val="Footer"/>
        <w:jc w:val="both"/>
        <w:rPr>
          <w:sz w:val="20"/>
        </w:rPr>
      </w:pPr>
    </w:p>
    <w:p w14:paraId="49592922" w14:textId="1DF451F0" w:rsidR="00475E3F" w:rsidRDefault="00CD66BA" w:rsidP="00CE6E32">
      <w:pPr>
        <w:pStyle w:val="Footer"/>
        <w:jc w:val="both"/>
        <w:rPr>
          <w:sz w:val="20"/>
        </w:rPr>
      </w:pPr>
      <w:r w:rsidRPr="00CD66BA">
        <w:rPr>
          <w:sz w:val="20"/>
        </w:rPr>
        <w:t>Assigned Specialist:</w:t>
      </w:r>
      <w:r w:rsidRPr="00CD66BA">
        <w:rPr>
          <w:sz w:val="20"/>
        </w:rPr>
        <w:ptab w:relativeTo="margin" w:alignment="center" w:leader="none"/>
      </w:r>
      <w:r w:rsidRPr="00CD66BA">
        <w:rPr>
          <w:sz w:val="20"/>
        </w:rPr>
        <w:t xml:space="preserve">                                            Supervisor:                                                                 PRS # WAV-</w:t>
      </w:r>
    </w:p>
    <w:p w14:paraId="40F83303" w14:textId="77777777" w:rsidR="00CE6E32" w:rsidRDefault="00CE6E32" w:rsidP="00CE6E32">
      <w:pPr>
        <w:pStyle w:val="Footer"/>
        <w:jc w:val="both"/>
        <w:rPr>
          <w:sz w:val="20"/>
        </w:rPr>
      </w:pPr>
    </w:p>
    <w:p w14:paraId="122849AF" w14:textId="31093593" w:rsidR="00CD66BA" w:rsidRPr="00CD66BA" w:rsidRDefault="00CD66BA" w:rsidP="00CD66BA">
      <w:pPr>
        <w:pStyle w:val="Footer"/>
        <w:rPr>
          <w:b/>
          <w:sz w:val="20"/>
        </w:rPr>
      </w:pPr>
      <w:r w:rsidRPr="00CD66BA">
        <w:rPr>
          <w:sz w:val="20"/>
        </w:rPr>
        <w:t xml:space="preserve">Date Assigned:                                                    Date Due:                             </w:t>
      </w:r>
      <w:proofErr w:type="gramStart"/>
      <w:r w:rsidRPr="00CD66BA">
        <w:rPr>
          <w:sz w:val="20"/>
        </w:rPr>
        <w:t xml:space="preserve">   (</w:t>
      </w:r>
      <w:proofErr w:type="gramEnd"/>
      <w:r w:rsidRPr="00CD66BA">
        <w:rPr>
          <w:sz w:val="20"/>
        </w:rPr>
        <w:t>Circle one) Approved/Denied Date:</w:t>
      </w:r>
    </w:p>
    <w:sectPr w:rsidR="00CD66BA" w:rsidRPr="00CD66BA" w:rsidSect="00CE6E32">
      <w:endnotePr>
        <w:numFmt w:val="decimal"/>
      </w:endnotePr>
      <w:type w:val="continuous"/>
      <w:pgSz w:w="12240" w:h="15840" w:code="1"/>
      <w:pgMar w:top="1440" w:right="1440" w:bottom="432" w:left="1440" w:header="1440" w:footer="432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B27DC" w14:textId="77777777" w:rsidR="00F64188" w:rsidRDefault="00F64188" w:rsidP="00517E2C">
      <w:r>
        <w:separator/>
      </w:r>
    </w:p>
  </w:endnote>
  <w:endnote w:type="continuationSeparator" w:id="0">
    <w:p w14:paraId="17CB29E4" w14:textId="77777777" w:rsidR="00F64188" w:rsidRDefault="00F64188" w:rsidP="00517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C37D2" w14:textId="7A06A079" w:rsidR="00CE6E32" w:rsidRPr="00CE6E32" w:rsidRDefault="00CE6E32" w:rsidP="00CE6E32">
    <w:pPr>
      <w:pStyle w:val="Footer"/>
      <w:jc w:val="right"/>
      <w:rPr>
        <w:sz w:val="20"/>
      </w:rPr>
    </w:pPr>
    <w:r w:rsidRPr="00CE6E32">
      <w:rPr>
        <w:sz w:val="20"/>
      </w:rPr>
      <w:t>Rev 3-2020</w:t>
    </w:r>
  </w:p>
  <w:p w14:paraId="5737D562" w14:textId="77777777" w:rsidR="00CE6E32" w:rsidRDefault="00CE6E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67A21" w14:textId="77777777" w:rsidR="00F64188" w:rsidRDefault="00F64188" w:rsidP="00517E2C">
      <w:r>
        <w:separator/>
      </w:r>
    </w:p>
  </w:footnote>
  <w:footnote w:type="continuationSeparator" w:id="0">
    <w:p w14:paraId="02A4D0F3" w14:textId="77777777" w:rsidR="00F64188" w:rsidRDefault="00F64188" w:rsidP="00517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10B3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00278"/>
    <w:multiLevelType w:val="hybridMultilevel"/>
    <w:tmpl w:val="1658ADEA"/>
    <w:lvl w:ilvl="0" w:tplc="754ECA50">
      <w:start w:val="1"/>
      <w:numFmt w:val="bullet"/>
      <w:lvlText w:val="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703C054F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249"/>
    <w:rsid w:val="00001887"/>
    <w:rsid w:val="00025507"/>
    <w:rsid w:val="00041CA1"/>
    <w:rsid w:val="00050436"/>
    <w:rsid w:val="000B6A3C"/>
    <w:rsid w:val="000C6ECA"/>
    <w:rsid w:val="000E0994"/>
    <w:rsid w:val="001D12F0"/>
    <w:rsid w:val="00201172"/>
    <w:rsid w:val="002122C8"/>
    <w:rsid w:val="002A3E22"/>
    <w:rsid w:val="002B4B10"/>
    <w:rsid w:val="002C0CF9"/>
    <w:rsid w:val="002C2C19"/>
    <w:rsid w:val="002F5424"/>
    <w:rsid w:val="00362B4E"/>
    <w:rsid w:val="00374249"/>
    <w:rsid w:val="003953C8"/>
    <w:rsid w:val="003A2F62"/>
    <w:rsid w:val="0041210C"/>
    <w:rsid w:val="00441447"/>
    <w:rsid w:val="00475E3F"/>
    <w:rsid w:val="004A3551"/>
    <w:rsid w:val="004C69B7"/>
    <w:rsid w:val="004E5697"/>
    <w:rsid w:val="00517E2C"/>
    <w:rsid w:val="00533DF8"/>
    <w:rsid w:val="005430E2"/>
    <w:rsid w:val="00550FC2"/>
    <w:rsid w:val="00565E94"/>
    <w:rsid w:val="00571666"/>
    <w:rsid w:val="005A6311"/>
    <w:rsid w:val="005C1013"/>
    <w:rsid w:val="005E3535"/>
    <w:rsid w:val="00635070"/>
    <w:rsid w:val="00653255"/>
    <w:rsid w:val="00657E3E"/>
    <w:rsid w:val="006C30CC"/>
    <w:rsid w:val="00761FD8"/>
    <w:rsid w:val="007732FB"/>
    <w:rsid w:val="007A66CB"/>
    <w:rsid w:val="008139B1"/>
    <w:rsid w:val="00814807"/>
    <w:rsid w:val="008851BD"/>
    <w:rsid w:val="00885690"/>
    <w:rsid w:val="008C238A"/>
    <w:rsid w:val="0093786B"/>
    <w:rsid w:val="0096737E"/>
    <w:rsid w:val="00A20194"/>
    <w:rsid w:val="00A70FE3"/>
    <w:rsid w:val="00A7681B"/>
    <w:rsid w:val="00B15E7C"/>
    <w:rsid w:val="00B34968"/>
    <w:rsid w:val="00BE3B12"/>
    <w:rsid w:val="00C66183"/>
    <w:rsid w:val="00C974A6"/>
    <w:rsid w:val="00CD1DB5"/>
    <w:rsid w:val="00CD66BA"/>
    <w:rsid w:val="00CE6E32"/>
    <w:rsid w:val="00D02FD7"/>
    <w:rsid w:val="00D1782C"/>
    <w:rsid w:val="00D456B8"/>
    <w:rsid w:val="00D60B24"/>
    <w:rsid w:val="00D73B50"/>
    <w:rsid w:val="00E13DDA"/>
    <w:rsid w:val="00E14338"/>
    <w:rsid w:val="00E16594"/>
    <w:rsid w:val="00E64177"/>
    <w:rsid w:val="00E77FAD"/>
    <w:rsid w:val="00EE0A55"/>
    <w:rsid w:val="00F25840"/>
    <w:rsid w:val="00F350C2"/>
    <w:rsid w:val="00F64188"/>
    <w:rsid w:val="00F76E32"/>
    <w:rsid w:val="00F878C5"/>
    <w:rsid w:val="00FD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0B5A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paragraph" w:styleId="Title">
    <w:name w:val="Title"/>
    <w:basedOn w:val="Normal"/>
    <w:link w:val="TitleChar"/>
    <w:qFormat/>
    <w:rsid w:val="00374249"/>
    <w:pPr>
      <w:widowControl/>
      <w:jc w:val="center"/>
    </w:pPr>
    <w:rPr>
      <w:b/>
      <w:snapToGrid/>
      <w:sz w:val="40"/>
    </w:rPr>
  </w:style>
  <w:style w:type="character" w:customStyle="1" w:styleId="TitleChar">
    <w:name w:val="Title Char"/>
    <w:basedOn w:val="DefaultParagraphFont"/>
    <w:link w:val="Title"/>
    <w:rsid w:val="00374249"/>
    <w:rPr>
      <w:b/>
      <w:sz w:val="40"/>
    </w:rPr>
  </w:style>
  <w:style w:type="character" w:styleId="Hyperlink">
    <w:name w:val="Hyperlink"/>
    <w:basedOn w:val="DefaultParagraphFont"/>
    <w:uiPriority w:val="99"/>
    <w:unhideWhenUsed/>
    <w:rsid w:val="00C66183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F350C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350C2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350C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350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350C2"/>
    <w:rPr>
      <w:b/>
      <w:bCs/>
      <w:snapToGrid w:val="0"/>
    </w:rPr>
  </w:style>
  <w:style w:type="character" w:styleId="FollowedHyperlink">
    <w:name w:val="FollowedHyperlink"/>
    <w:basedOn w:val="DefaultParagraphFont"/>
    <w:semiHidden/>
    <w:unhideWhenUsed/>
    <w:rsid w:val="00565E9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517E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17E2C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517E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E2C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8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doe.mass.edu/pqa/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doe.mass.edu/pqa/p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DESE-231-58922</_dlc_DocId>
    <_dlc_DocIdUrl xmlns="733efe1c-5bbe-4968-87dc-d400e65c879f">
      <Url>https://sharepoint.doemass.org/ese/webteam/cps/_layouts/DocIdRedir.aspx?ID=DESE-231-58922</Url>
      <Description>DESE-231-58922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2EDF0-F8BA-4DF4-9B32-CE53C9B76D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BD3638-7BAE-4FCD-8D4D-63D1C28D2E91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BA2619E0-B0CA-47EB-84FF-B43658D92A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4012F9-7F56-413B-8A86-8B7DFA5B5EE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04227A3-9F18-4D42-83CD-2F0D718BE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2000</Characters>
  <Application>Microsoft Office Word</Application>
  <DocSecurity>0</DocSecurity>
  <Lines>69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Waiver Cover Letter: Request for Waiver Cover Sheet</vt:lpstr>
    </vt:vector>
  </TitlesOfParts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Waiver Cover Letter: Request for Waiver Cover Sheet</dc:title>
  <dc:subject>Waiver Cover Letter: Request for Waiver Cover Sheet</dc:subject>
  <dc:creator/>
  <cp:lastModifiedBy/>
  <cp:revision>1</cp:revision>
  <cp:lastPrinted>2008-03-05T18:17:00Z</cp:lastPrinted>
  <dcterms:created xsi:type="dcterms:W3CDTF">2020-03-12T20:19:00Z</dcterms:created>
  <dcterms:modified xsi:type="dcterms:W3CDTF">2020-03-13T19:03:00Z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0x010100524261BFE874874F899C38CF9C771BFF</vt:lpwstr>
  </property>
  <property fmtid="{D5CDD505-2E9C-101B-9397-08002B2CF9AE}" pid="3" name="_dlc_DocIdItemGuid">
    <vt:lpwstr>f5a06081-4f68-4d23-aaaa-ce3f2601d6ff</vt:lpwstr>
  </property>
  <property fmtid="{D5CDD505-2E9C-101B-9397-08002B2CF9AE}" pid="4" name="metadate">
    <vt:lpwstr>Mar 12 2020</vt:lpwstr>
  </property>
</Properties>
</file>