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012E" w14:textId="0E194E43" w:rsidR="00CF160D" w:rsidRPr="006D3F01" w:rsidRDefault="00CF160D" w:rsidP="00122117">
      <w:pPr>
        <w:spacing w:line="192" w:lineRule="auto"/>
        <w:ind w:left="720" w:firstLine="720"/>
        <w:outlineLvl w:val="0"/>
        <w:rPr>
          <w:rFonts w:ascii="Arial" w:hAnsi="Arial"/>
          <w:b/>
          <w:i/>
          <w:sz w:val="40"/>
        </w:rPr>
      </w:pPr>
      <w:r w:rsidRPr="006D3F01">
        <w:rPr>
          <w:rFonts w:ascii="Arial" w:hAnsi="Arial"/>
          <w:i/>
          <w:noProof/>
          <w:snapToGrid/>
          <w:sz w:val="40"/>
        </w:rPr>
        <w:drawing>
          <wp:anchor distT="0" distB="0" distL="114300" distR="274320" simplePos="0" relativeHeight="251658240" behindDoc="0" locked="0" layoutInCell="0" allowOverlap="1" wp14:anchorId="15D723DA" wp14:editId="35D04083">
            <wp:simplePos x="0" y="0"/>
            <wp:positionH relativeFrom="column">
              <wp:posOffset>-443865</wp:posOffset>
            </wp:positionH>
            <wp:positionV relativeFrom="page">
              <wp:posOffset>182282</wp:posOffset>
            </wp:positionV>
            <wp:extent cx="1090930" cy="1371600"/>
            <wp:effectExtent l="0" t="0" r="127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6D3F01">
        <w:rPr>
          <w:rFonts w:ascii="Arial" w:hAnsi="Arial"/>
          <w:b/>
          <w:i/>
          <w:sz w:val="40"/>
        </w:rPr>
        <w:t>Massachusetts Department of</w:t>
      </w:r>
    </w:p>
    <w:p w14:paraId="7B9C0030" w14:textId="5DF20C64" w:rsidR="00CF160D" w:rsidRPr="006D3F01" w:rsidRDefault="00CF160D" w:rsidP="00122117">
      <w:pPr>
        <w:ind w:left="540" w:firstLine="900"/>
        <w:outlineLvl w:val="0"/>
        <w:rPr>
          <w:sz w:val="16"/>
          <w:szCs w:val="16"/>
        </w:rPr>
      </w:pPr>
      <w:r w:rsidRPr="006D3F01">
        <w:rPr>
          <w:rFonts w:ascii="Arial" w:hAnsi="Arial"/>
          <w:b/>
          <w:bCs/>
          <w:i/>
          <w:iCs/>
          <w:sz w:val="40"/>
          <w:szCs w:val="40"/>
        </w:rPr>
        <w:t>Elementary and Secondary Education</w:t>
      </w:r>
    </w:p>
    <w:p w14:paraId="06225DDB" w14:textId="42A6B031" w:rsidR="00CF160D" w:rsidRPr="006D3F01" w:rsidRDefault="00CF160D" w:rsidP="6BC13C83">
      <w:pPr>
        <w:ind w:left="-180"/>
        <w:outlineLvl w:val="0"/>
        <w:rPr>
          <w:sz w:val="16"/>
          <w:szCs w:val="16"/>
        </w:rPr>
      </w:pPr>
    </w:p>
    <w:p w14:paraId="3C6B0E0C" w14:textId="6AD6EDC7" w:rsidR="00024BB1" w:rsidRPr="008C3936" w:rsidRDefault="00036DC4" w:rsidP="00122117">
      <w:pPr>
        <w:ind w:left="540" w:firstLine="900"/>
        <w:outlineLvl w:val="0"/>
        <w:rPr>
          <w:sz w:val="16"/>
          <w:szCs w:val="16"/>
        </w:rPr>
      </w:pPr>
      <w:r>
        <w:rPr>
          <w:sz w:val="16"/>
          <w:szCs w:val="16"/>
        </w:rPr>
        <w:t>135 Santilli Highway</w:t>
      </w:r>
      <w:r w:rsidR="008C492B">
        <w:rPr>
          <w:sz w:val="16"/>
          <w:szCs w:val="16"/>
        </w:rPr>
        <w:t>,</w:t>
      </w:r>
      <w:r>
        <w:rPr>
          <w:sz w:val="16"/>
          <w:szCs w:val="16"/>
        </w:rPr>
        <w:t xml:space="preserve"> Everett,</w:t>
      </w:r>
      <w:r w:rsidR="00CF160D" w:rsidRPr="006D3F01">
        <w:rPr>
          <w:sz w:val="16"/>
          <w:szCs w:val="16"/>
        </w:rPr>
        <w:t xml:space="preserve"> Massachusetts </w:t>
      </w:r>
      <w:r>
        <w:rPr>
          <w:sz w:val="16"/>
          <w:szCs w:val="16"/>
        </w:rPr>
        <w:t>02149</w:t>
      </w:r>
      <w:r w:rsidRPr="006D3F01">
        <w:rPr>
          <w:sz w:val="16"/>
          <w:szCs w:val="16"/>
        </w:rPr>
        <w:t xml:space="preserve"> Telephone</w:t>
      </w:r>
      <w:r w:rsidR="00CF160D" w:rsidRPr="006D3F01">
        <w:rPr>
          <w:sz w:val="16"/>
          <w:szCs w:val="16"/>
        </w:rPr>
        <w:t>: (781) 338</w:t>
      </w:r>
      <w:r w:rsidR="084AA894" w:rsidRPr="006D3F01">
        <w:rPr>
          <w:sz w:val="16"/>
          <w:szCs w:val="16"/>
        </w:rPr>
        <w:t xml:space="preserve"> </w:t>
      </w:r>
      <w:r w:rsidR="00CF160D" w:rsidRPr="006D3F01">
        <w:rPr>
          <w:sz w:val="16"/>
          <w:szCs w:val="16"/>
        </w:rPr>
        <w:t xml:space="preserve">3000 TTY: N.E.T. Relay 1-800-439-2370                                                                                                          </w:t>
      </w:r>
    </w:p>
    <w:p w14:paraId="254543EE" w14:textId="7CC2134B" w:rsidR="00CF160D" w:rsidRPr="006D3F01" w:rsidRDefault="00CF160D" w:rsidP="00CF160D">
      <w:pPr>
        <w:ind w:left="720"/>
        <w:rPr>
          <w:rFonts w:ascii="Arial" w:hAnsi="Arial"/>
          <w:i/>
          <w:sz w:val="16"/>
          <w:szCs w:val="16"/>
        </w:rPr>
      </w:pPr>
    </w:p>
    <w:p w14:paraId="6D4BC5CB" w14:textId="77777777" w:rsidR="00CF160D" w:rsidRPr="006D3F01" w:rsidRDefault="00CF160D" w:rsidP="00CF160D">
      <w:pPr>
        <w:ind w:left="720"/>
        <w:rPr>
          <w:rFonts w:ascii="Arial" w:hAnsi="Arial"/>
          <w:i/>
          <w:sz w:val="18"/>
        </w:rPr>
        <w:sectPr w:rsidR="00CF160D" w:rsidRPr="006D3F01" w:rsidSect="00F52DB9">
          <w:endnotePr>
            <w:numFmt w:val="decimal"/>
          </w:endnotePr>
          <w:type w:val="continuous"/>
          <w:pgSz w:w="12240" w:h="15840"/>
          <w:pgMar w:top="864" w:right="1080" w:bottom="1440" w:left="1800" w:header="1440" w:footer="79" w:gutter="0"/>
          <w:cols w:space="720"/>
          <w:noEndnote/>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6"/>
        <w:gridCol w:w="7874"/>
      </w:tblGrid>
      <w:tr w:rsidR="006D3F01" w:rsidRPr="006D3F01" w14:paraId="359FD558" w14:textId="77777777" w:rsidTr="06417B35">
        <w:tc>
          <w:tcPr>
            <w:tcW w:w="2988" w:type="dxa"/>
          </w:tcPr>
          <w:p w14:paraId="1E118A8E" w14:textId="77777777" w:rsidR="00737F09" w:rsidRDefault="00737F09" w:rsidP="0015783B">
            <w:pPr>
              <w:rPr>
                <w:rFonts w:ascii="Arial" w:hAnsi="Arial" w:cs="Arial"/>
                <w:sz w:val="16"/>
                <w:szCs w:val="16"/>
              </w:rPr>
            </w:pPr>
          </w:p>
          <w:p w14:paraId="25CDDECA" w14:textId="795B3F80" w:rsidR="00CF160D" w:rsidRPr="006D3F01" w:rsidRDefault="2A763008" w:rsidP="0015783B">
            <w:pPr>
              <w:rPr>
                <w:rFonts w:ascii="Arial" w:hAnsi="Arial" w:cs="Arial"/>
                <w:sz w:val="16"/>
                <w:szCs w:val="16"/>
              </w:rPr>
            </w:pPr>
            <w:r w:rsidRPr="006D3F01">
              <w:rPr>
                <w:rFonts w:ascii="Arial" w:hAnsi="Arial" w:cs="Arial"/>
                <w:sz w:val="16"/>
                <w:szCs w:val="16"/>
              </w:rPr>
              <w:t>J</w:t>
            </w:r>
            <w:r w:rsidR="00CF160D" w:rsidRPr="006D3F01">
              <w:rPr>
                <w:rFonts w:ascii="Arial" w:hAnsi="Arial" w:cs="Arial"/>
                <w:sz w:val="16"/>
                <w:szCs w:val="16"/>
              </w:rPr>
              <w:t>effrey C. Riley</w:t>
            </w:r>
          </w:p>
          <w:p w14:paraId="65E8A1C7" w14:textId="77777777" w:rsidR="00CF160D" w:rsidRPr="006D3F01" w:rsidRDefault="00CF160D" w:rsidP="0099096F">
            <w:pPr>
              <w:rPr>
                <w:rFonts w:ascii="Arial" w:hAnsi="Arial"/>
                <w:i/>
                <w:sz w:val="16"/>
                <w:szCs w:val="16"/>
              </w:rPr>
            </w:pPr>
            <w:r w:rsidRPr="006D3F01">
              <w:rPr>
                <w:rFonts w:ascii="Arial" w:hAnsi="Arial"/>
                <w:i/>
                <w:sz w:val="16"/>
                <w:szCs w:val="16"/>
              </w:rPr>
              <w:t>Commissioner</w:t>
            </w:r>
          </w:p>
        </w:tc>
        <w:tc>
          <w:tcPr>
            <w:tcW w:w="8604" w:type="dxa"/>
          </w:tcPr>
          <w:p w14:paraId="28934A8D" w14:textId="4B819168" w:rsidR="00CF160D" w:rsidRPr="006D3F01" w:rsidRDefault="00CF160D" w:rsidP="00CA54AC">
            <w:pPr>
              <w:jc w:val="center"/>
              <w:rPr>
                <w:rFonts w:ascii="Arial" w:hAnsi="Arial"/>
                <w:i/>
                <w:sz w:val="16"/>
                <w:szCs w:val="16"/>
              </w:rPr>
            </w:pPr>
          </w:p>
        </w:tc>
      </w:tr>
    </w:tbl>
    <w:p w14:paraId="56629B8E" w14:textId="0636FACD" w:rsidR="007642C6" w:rsidRPr="006D3F01" w:rsidRDefault="007642C6" w:rsidP="003B507E">
      <w:pPr>
        <w:widowControl/>
        <w:spacing w:before="100" w:after="200" w:line="336" w:lineRule="auto"/>
        <w:ind w:right="120"/>
        <w:rPr>
          <w:rFonts w:asciiTheme="minorHAnsi" w:hAnsiTheme="minorHAnsi" w:cstheme="minorHAnsi"/>
          <w:snapToGrid/>
          <w:sz w:val="22"/>
          <w:szCs w:val="22"/>
          <w:lang w:val="en"/>
        </w:rPr>
      </w:pPr>
      <w:bookmarkStart w:id="0" w:name="_Hlk23406465"/>
      <w:r w:rsidRPr="006D3F01">
        <w:rPr>
          <w:rFonts w:asciiTheme="minorHAnsi" w:hAnsiTheme="minorHAnsi" w:cstheme="minorHAnsi"/>
          <w:snapToGrid/>
          <w:sz w:val="22"/>
          <w:szCs w:val="22"/>
          <w:lang w:val="en"/>
        </w:rPr>
        <w:t>March 1, 202</w:t>
      </w:r>
      <w:r w:rsidR="00036DC4">
        <w:rPr>
          <w:rFonts w:asciiTheme="minorHAnsi" w:hAnsiTheme="minorHAnsi" w:cstheme="minorHAnsi"/>
          <w:snapToGrid/>
          <w:sz w:val="22"/>
          <w:szCs w:val="22"/>
          <w:lang w:val="en"/>
        </w:rPr>
        <w:t>4</w:t>
      </w:r>
    </w:p>
    <w:p w14:paraId="79F6ACA3" w14:textId="7A6026A7" w:rsidR="003B507E" w:rsidRPr="006D3F01" w:rsidRDefault="003B507E" w:rsidP="003B507E">
      <w:pPr>
        <w:widowControl/>
        <w:spacing w:before="100" w:after="200" w:line="336" w:lineRule="auto"/>
        <w:ind w:right="120"/>
        <w:rPr>
          <w:rFonts w:asciiTheme="minorHAnsi" w:hAnsiTheme="minorHAnsi" w:cstheme="minorHAnsi"/>
          <w:snapToGrid/>
          <w:sz w:val="22"/>
          <w:szCs w:val="22"/>
          <w:lang w:val="en"/>
        </w:rPr>
      </w:pPr>
      <w:r w:rsidRPr="006D3F01">
        <w:rPr>
          <w:rFonts w:asciiTheme="minorHAnsi" w:hAnsiTheme="minorHAnsi" w:cstheme="minorHAnsi"/>
          <w:snapToGrid/>
          <w:sz w:val="22"/>
          <w:szCs w:val="22"/>
          <w:lang w:val="en"/>
        </w:rPr>
        <w:t>Dear District Leader</w:t>
      </w:r>
      <w:r w:rsidR="007642C6" w:rsidRPr="006D3F01">
        <w:rPr>
          <w:rFonts w:asciiTheme="minorHAnsi" w:hAnsiTheme="minorHAnsi" w:cstheme="minorHAnsi"/>
          <w:snapToGrid/>
          <w:sz w:val="22"/>
          <w:szCs w:val="22"/>
          <w:lang w:val="en"/>
        </w:rPr>
        <w:t>,</w:t>
      </w:r>
    </w:p>
    <w:bookmarkEnd w:id="0"/>
    <w:p w14:paraId="3E5A56BD" w14:textId="0C11918E" w:rsidR="00D2048B" w:rsidRPr="006D3F01" w:rsidRDefault="007642C6" w:rsidP="1797A4D6">
      <w:pPr>
        <w:rPr>
          <w:rFonts w:asciiTheme="minorHAnsi" w:hAnsiTheme="minorHAnsi" w:cstheme="minorBidi"/>
          <w:sz w:val="22"/>
          <w:szCs w:val="22"/>
        </w:rPr>
      </w:pPr>
      <w:r w:rsidRPr="07CC6905">
        <w:rPr>
          <w:rFonts w:asciiTheme="minorHAnsi" w:hAnsiTheme="minorHAnsi" w:cstheme="minorBidi"/>
          <w:sz w:val="22"/>
          <w:szCs w:val="22"/>
        </w:rPr>
        <w:t>I</w:t>
      </w:r>
      <w:r w:rsidR="00D2048B" w:rsidRPr="07CC6905">
        <w:rPr>
          <w:rFonts w:asciiTheme="minorHAnsi" w:hAnsiTheme="minorHAnsi" w:cstheme="minorBidi"/>
          <w:sz w:val="22"/>
          <w:szCs w:val="22"/>
        </w:rPr>
        <w:t xml:space="preserve"> hope this message finds you well</w:t>
      </w:r>
      <w:r w:rsidR="00A85791" w:rsidRPr="07CC6905">
        <w:rPr>
          <w:rFonts w:asciiTheme="minorHAnsi" w:hAnsiTheme="minorHAnsi" w:cstheme="minorBidi"/>
          <w:sz w:val="22"/>
          <w:szCs w:val="22"/>
        </w:rPr>
        <w:t>, and</w:t>
      </w:r>
      <w:r w:rsidR="002B4B6D" w:rsidRPr="07CC6905">
        <w:rPr>
          <w:rFonts w:asciiTheme="minorHAnsi" w:hAnsiTheme="minorHAnsi" w:cstheme="minorBidi"/>
          <w:sz w:val="22"/>
          <w:szCs w:val="22"/>
        </w:rPr>
        <w:t xml:space="preserve"> that</w:t>
      </w:r>
      <w:r w:rsidR="00A85791" w:rsidRPr="07CC6905">
        <w:rPr>
          <w:rFonts w:asciiTheme="minorHAnsi" w:hAnsiTheme="minorHAnsi" w:cstheme="minorBidi"/>
          <w:sz w:val="22"/>
          <w:szCs w:val="22"/>
        </w:rPr>
        <w:t xml:space="preserve"> yo</w:t>
      </w:r>
      <w:r w:rsidR="00095A59" w:rsidRPr="07CC6905">
        <w:rPr>
          <w:rFonts w:asciiTheme="minorHAnsi" w:hAnsiTheme="minorHAnsi" w:cstheme="minorBidi"/>
          <w:sz w:val="22"/>
          <w:szCs w:val="22"/>
        </w:rPr>
        <w:t xml:space="preserve">u are </w:t>
      </w:r>
      <w:r w:rsidR="00357916" w:rsidRPr="07CC6905">
        <w:rPr>
          <w:rFonts w:asciiTheme="minorHAnsi" w:hAnsiTheme="minorHAnsi" w:cstheme="minorBidi"/>
          <w:sz w:val="22"/>
          <w:szCs w:val="22"/>
        </w:rPr>
        <w:t xml:space="preserve">encouraged by </w:t>
      </w:r>
      <w:r w:rsidR="00411E28">
        <w:rPr>
          <w:rFonts w:asciiTheme="minorHAnsi" w:hAnsiTheme="minorHAnsi" w:cstheme="minorBidi"/>
          <w:sz w:val="22"/>
          <w:szCs w:val="22"/>
        </w:rPr>
        <w:t>district</w:t>
      </w:r>
      <w:r w:rsidR="00357916" w:rsidRPr="07CC6905">
        <w:rPr>
          <w:rFonts w:asciiTheme="minorHAnsi" w:hAnsiTheme="minorHAnsi" w:cstheme="minorBidi"/>
          <w:sz w:val="22"/>
          <w:szCs w:val="22"/>
        </w:rPr>
        <w:t xml:space="preserve">- and </w:t>
      </w:r>
      <w:r w:rsidR="00411E28">
        <w:rPr>
          <w:rFonts w:asciiTheme="minorHAnsi" w:hAnsiTheme="minorHAnsi" w:cstheme="minorBidi"/>
          <w:sz w:val="22"/>
          <w:szCs w:val="22"/>
        </w:rPr>
        <w:t>school</w:t>
      </w:r>
      <w:r w:rsidR="00357916" w:rsidRPr="07CC6905">
        <w:rPr>
          <w:rFonts w:asciiTheme="minorHAnsi" w:hAnsiTheme="minorHAnsi" w:cstheme="minorBidi"/>
          <w:sz w:val="22"/>
          <w:szCs w:val="22"/>
        </w:rPr>
        <w:t>-level data</w:t>
      </w:r>
      <w:r w:rsidR="006430C0" w:rsidRPr="07CC6905">
        <w:rPr>
          <w:rFonts w:asciiTheme="minorHAnsi" w:hAnsiTheme="minorHAnsi" w:cstheme="minorBidi"/>
          <w:sz w:val="22"/>
          <w:szCs w:val="22"/>
        </w:rPr>
        <w:t xml:space="preserve"> </w:t>
      </w:r>
      <w:r w:rsidR="00095A59" w:rsidRPr="07CC6905">
        <w:rPr>
          <w:rFonts w:asciiTheme="minorHAnsi" w:hAnsiTheme="minorHAnsi" w:cstheme="minorBidi"/>
          <w:sz w:val="22"/>
          <w:szCs w:val="22"/>
        </w:rPr>
        <w:t xml:space="preserve">as you </w:t>
      </w:r>
      <w:r w:rsidR="00917E7F">
        <w:rPr>
          <w:rFonts w:asciiTheme="minorHAnsi" w:hAnsiTheme="minorHAnsi" w:cstheme="minorBidi"/>
          <w:sz w:val="22"/>
          <w:szCs w:val="22"/>
        </w:rPr>
        <w:t xml:space="preserve">implement and </w:t>
      </w:r>
      <w:r w:rsidR="00F1717A" w:rsidRPr="07CC6905">
        <w:rPr>
          <w:rFonts w:asciiTheme="minorHAnsi" w:hAnsiTheme="minorHAnsi" w:cstheme="minorBidi"/>
          <w:sz w:val="22"/>
          <w:szCs w:val="22"/>
        </w:rPr>
        <w:t xml:space="preserve">monitor </w:t>
      </w:r>
      <w:r w:rsidR="00917E7F">
        <w:rPr>
          <w:rFonts w:asciiTheme="minorHAnsi" w:hAnsiTheme="minorHAnsi" w:cstheme="minorBidi"/>
          <w:sz w:val="22"/>
          <w:szCs w:val="22"/>
        </w:rPr>
        <w:t xml:space="preserve">your </w:t>
      </w:r>
      <w:r w:rsidR="00972766">
        <w:rPr>
          <w:rFonts w:asciiTheme="minorHAnsi" w:hAnsiTheme="minorHAnsi" w:cstheme="minorBidi"/>
          <w:sz w:val="22"/>
          <w:szCs w:val="22"/>
        </w:rPr>
        <w:t xml:space="preserve">instructional </w:t>
      </w:r>
      <w:r w:rsidR="007404E6" w:rsidRPr="07CC6905">
        <w:rPr>
          <w:rFonts w:asciiTheme="minorHAnsi" w:hAnsiTheme="minorHAnsi" w:cstheme="minorBidi"/>
          <w:sz w:val="22"/>
          <w:szCs w:val="22"/>
        </w:rPr>
        <w:t>priorities</w:t>
      </w:r>
      <w:r w:rsidR="622D4D46" w:rsidRPr="07CC6905">
        <w:rPr>
          <w:rFonts w:asciiTheme="minorHAnsi" w:hAnsiTheme="minorHAnsi" w:cstheme="minorBidi"/>
          <w:sz w:val="22"/>
          <w:szCs w:val="22"/>
        </w:rPr>
        <w:t xml:space="preserve"> </w:t>
      </w:r>
      <w:r w:rsidR="622D4D46" w:rsidRPr="3EDB373F">
        <w:rPr>
          <w:rFonts w:asciiTheme="minorHAnsi" w:hAnsiTheme="minorHAnsi" w:cstheme="minorBidi"/>
          <w:sz w:val="22"/>
          <w:szCs w:val="22"/>
        </w:rPr>
        <w:t>for the year</w:t>
      </w:r>
      <w:r w:rsidR="00357916" w:rsidRPr="3EDB373F">
        <w:rPr>
          <w:rFonts w:asciiTheme="minorHAnsi" w:hAnsiTheme="minorHAnsi" w:cstheme="minorBidi"/>
          <w:sz w:val="22"/>
          <w:szCs w:val="22"/>
        </w:rPr>
        <w:t>.</w:t>
      </w:r>
      <w:r w:rsidR="00B96349" w:rsidRPr="07CC6905">
        <w:rPr>
          <w:rFonts w:asciiTheme="minorHAnsi" w:hAnsiTheme="minorHAnsi" w:cstheme="minorBidi"/>
          <w:sz w:val="22"/>
          <w:szCs w:val="22"/>
        </w:rPr>
        <w:t xml:space="preserve"> </w:t>
      </w:r>
      <w:r w:rsidR="00FF6FAF" w:rsidRPr="07CC6905">
        <w:rPr>
          <w:rFonts w:asciiTheme="minorHAnsi" w:hAnsiTheme="minorHAnsi" w:cstheme="minorBidi"/>
          <w:sz w:val="22"/>
          <w:szCs w:val="22"/>
        </w:rPr>
        <w:t xml:space="preserve">As communicated in </w:t>
      </w:r>
      <w:r w:rsidR="00036DC4" w:rsidRPr="07CC6905">
        <w:rPr>
          <w:rFonts w:asciiTheme="minorHAnsi" w:hAnsiTheme="minorHAnsi" w:cstheme="minorBidi"/>
          <w:sz w:val="22"/>
          <w:szCs w:val="22"/>
        </w:rPr>
        <w:t xml:space="preserve">my </w:t>
      </w:r>
      <w:hyperlink r:id="rId12" w:history="1">
        <w:r w:rsidR="00036DC4" w:rsidRPr="001E05C6">
          <w:rPr>
            <w:rStyle w:val="Hyperlink"/>
            <w:rFonts w:asciiTheme="minorHAnsi" w:hAnsiTheme="minorHAnsi" w:cstheme="minorBidi"/>
            <w:color w:val="0070C0"/>
            <w:sz w:val="22"/>
            <w:szCs w:val="22"/>
          </w:rPr>
          <w:t>Janu</w:t>
        </w:r>
        <w:bookmarkStart w:id="1" w:name="_Hlt160017991"/>
        <w:bookmarkStart w:id="2" w:name="_Hlt160017992"/>
        <w:r w:rsidR="00036DC4" w:rsidRPr="001E05C6">
          <w:rPr>
            <w:rStyle w:val="Hyperlink"/>
            <w:rFonts w:asciiTheme="minorHAnsi" w:hAnsiTheme="minorHAnsi" w:cstheme="minorBidi"/>
            <w:color w:val="0070C0"/>
            <w:sz w:val="22"/>
            <w:szCs w:val="22"/>
          </w:rPr>
          <w:t>a</w:t>
        </w:r>
        <w:bookmarkEnd w:id="1"/>
        <w:bookmarkEnd w:id="2"/>
        <w:r w:rsidR="00036DC4" w:rsidRPr="001E05C6">
          <w:rPr>
            <w:rStyle w:val="Hyperlink"/>
            <w:rFonts w:asciiTheme="minorHAnsi" w:hAnsiTheme="minorHAnsi" w:cstheme="minorBidi"/>
            <w:color w:val="0070C0"/>
            <w:sz w:val="22"/>
            <w:szCs w:val="22"/>
          </w:rPr>
          <w:t>ry 5, 2024</w:t>
        </w:r>
      </w:hyperlink>
      <w:r w:rsidR="00036DC4" w:rsidRPr="006E45EC">
        <w:rPr>
          <w:rFonts w:asciiTheme="minorHAnsi" w:hAnsiTheme="minorHAnsi" w:cstheme="minorBidi"/>
          <w:color w:val="0070C0"/>
          <w:sz w:val="22"/>
          <w:szCs w:val="22"/>
        </w:rPr>
        <w:t xml:space="preserve"> </w:t>
      </w:r>
      <w:r w:rsidR="00036DC4" w:rsidRPr="006E45EC">
        <w:rPr>
          <w:rFonts w:asciiTheme="minorHAnsi" w:hAnsiTheme="minorHAnsi" w:cstheme="minorBidi"/>
          <w:sz w:val="22"/>
          <w:szCs w:val="22"/>
        </w:rPr>
        <w:t>message</w:t>
      </w:r>
      <w:r w:rsidR="00036DC4" w:rsidRPr="07CC6905">
        <w:rPr>
          <w:rFonts w:asciiTheme="minorHAnsi" w:hAnsiTheme="minorHAnsi" w:cstheme="minorBidi"/>
          <w:sz w:val="22"/>
          <w:szCs w:val="22"/>
        </w:rPr>
        <w:t xml:space="preserve">, </w:t>
      </w:r>
      <w:r w:rsidR="000A59B5" w:rsidRPr="07CC6905">
        <w:rPr>
          <w:rFonts w:asciiTheme="minorHAnsi" w:hAnsiTheme="minorHAnsi" w:cstheme="minorBidi"/>
          <w:sz w:val="22"/>
          <w:szCs w:val="22"/>
        </w:rPr>
        <w:t>we are eager to follow</w:t>
      </w:r>
      <w:r w:rsidR="00BE4D59" w:rsidRPr="07CC6905">
        <w:rPr>
          <w:rFonts w:asciiTheme="minorHAnsi" w:hAnsiTheme="minorHAnsi" w:cstheme="minorBidi"/>
          <w:sz w:val="22"/>
          <w:szCs w:val="22"/>
        </w:rPr>
        <w:t>-</w:t>
      </w:r>
      <w:r w:rsidR="000A59B5" w:rsidRPr="07CC6905">
        <w:rPr>
          <w:rFonts w:asciiTheme="minorHAnsi" w:hAnsiTheme="minorHAnsi" w:cstheme="minorBidi"/>
          <w:sz w:val="22"/>
          <w:szCs w:val="22"/>
        </w:rPr>
        <w:t xml:space="preserve">up with guidance </w:t>
      </w:r>
      <w:r w:rsidR="003D18B5" w:rsidRPr="07CC6905">
        <w:rPr>
          <w:rFonts w:asciiTheme="minorHAnsi" w:hAnsiTheme="minorHAnsi" w:cstheme="minorBidi"/>
          <w:sz w:val="22"/>
          <w:szCs w:val="22"/>
        </w:rPr>
        <w:t xml:space="preserve">for </w:t>
      </w:r>
      <w:r w:rsidR="000A59B5" w:rsidRPr="07CC6905">
        <w:rPr>
          <w:rFonts w:asciiTheme="minorHAnsi" w:hAnsiTheme="minorHAnsi" w:cstheme="minorBidi"/>
          <w:sz w:val="22"/>
          <w:szCs w:val="22"/>
        </w:rPr>
        <w:t>the district prioritization submission process for SY</w:t>
      </w:r>
      <w:r w:rsidR="0002669C" w:rsidRPr="07CC6905">
        <w:rPr>
          <w:rFonts w:asciiTheme="minorHAnsi" w:hAnsiTheme="minorHAnsi" w:cstheme="minorBidi"/>
          <w:sz w:val="22"/>
          <w:szCs w:val="22"/>
        </w:rPr>
        <w:t>24-25</w:t>
      </w:r>
      <w:r w:rsidR="000A59B5" w:rsidRPr="07CC6905">
        <w:rPr>
          <w:rFonts w:asciiTheme="minorHAnsi" w:hAnsiTheme="minorHAnsi" w:cstheme="minorBidi"/>
          <w:sz w:val="22"/>
          <w:szCs w:val="22"/>
        </w:rPr>
        <w:t>.</w:t>
      </w:r>
      <w:r w:rsidR="007736A6" w:rsidRPr="07CC6905">
        <w:rPr>
          <w:rFonts w:asciiTheme="minorHAnsi" w:hAnsiTheme="minorHAnsi" w:cstheme="minorBidi"/>
          <w:sz w:val="22"/>
          <w:szCs w:val="22"/>
        </w:rPr>
        <w:t xml:space="preserve"> </w:t>
      </w:r>
    </w:p>
    <w:p w14:paraId="4AF3F6B7" w14:textId="32DF56B2" w:rsidR="00D2048B" w:rsidRPr="006D3F01" w:rsidRDefault="00D2048B" w:rsidP="1797A4D6">
      <w:pPr>
        <w:rPr>
          <w:rFonts w:asciiTheme="minorHAnsi" w:hAnsiTheme="minorHAnsi" w:cstheme="minorHAnsi"/>
          <w:sz w:val="22"/>
          <w:szCs w:val="22"/>
        </w:rPr>
      </w:pPr>
    </w:p>
    <w:p w14:paraId="4902D7E5" w14:textId="06185190" w:rsidR="00CD259A" w:rsidRDefault="009F6A30" w:rsidP="1797A4D6">
      <w:pPr>
        <w:rPr>
          <w:rFonts w:asciiTheme="minorHAnsi" w:hAnsiTheme="minorHAnsi" w:cstheme="minorBidi"/>
          <w:sz w:val="22"/>
          <w:szCs w:val="22"/>
        </w:rPr>
      </w:pPr>
      <w:r w:rsidRPr="31AD19C9">
        <w:rPr>
          <w:rFonts w:asciiTheme="minorHAnsi" w:hAnsiTheme="minorHAnsi" w:cstheme="minorBidi"/>
          <w:sz w:val="22"/>
          <w:szCs w:val="22"/>
        </w:rPr>
        <w:t xml:space="preserve">As </w:t>
      </w:r>
      <w:r w:rsidR="00660916" w:rsidRPr="31AD19C9">
        <w:rPr>
          <w:rFonts w:asciiTheme="minorHAnsi" w:hAnsiTheme="minorHAnsi" w:cstheme="minorBidi"/>
          <w:sz w:val="22"/>
          <w:szCs w:val="22"/>
        </w:rPr>
        <w:t>you know, all school</w:t>
      </w:r>
      <w:r w:rsidR="007736A6" w:rsidRPr="31AD19C9">
        <w:rPr>
          <w:rFonts w:asciiTheme="minorHAnsi" w:hAnsiTheme="minorHAnsi" w:cstheme="minorBidi"/>
          <w:sz w:val="22"/>
          <w:szCs w:val="22"/>
        </w:rPr>
        <w:t>s</w:t>
      </w:r>
      <w:r w:rsidR="00660916" w:rsidRPr="31AD19C9">
        <w:rPr>
          <w:rFonts w:asciiTheme="minorHAnsi" w:hAnsiTheme="minorHAnsi" w:cstheme="minorBidi"/>
          <w:sz w:val="22"/>
          <w:szCs w:val="22"/>
        </w:rPr>
        <w:t xml:space="preserve"> identified a</w:t>
      </w:r>
      <w:r w:rsidRPr="31AD19C9">
        <w:rPr>
          <w:rFonts w:asciiTheme="minorHAnsi" w:hAnsiTheme="minorHAnsi" w:cstheme="minorBidi"/>
          <w:sz w:val="22"/>
          <w:szCs w:val="22"/>
        </w:rPr>
        <w:t xml:space="preserve">s ‘requiring assistance’ by the </w:t>
      </w:r>
      <w:hyperlink r:id="rId13">
        <w:r w:rsidRPr="31AD19C9">
          <w:rPr>
            <w:rStyle w:val="Hyperlink"/>
            <w:rFonts w:asciiTheme="minorHAnsi" w:hAnsiTheme="minorHAnsi" w:cstheme="minorBidi"/>
            <w:color w:val="0070C0"/>
            <w:sz w:val="22"/>
            <w:szCs w:val="22"/>
          </w:rPr>
          <w:t>MA Accountability System</w:t>
        </w:r>
      </w:hyperlink>
      <w:r w:rsidR="00660916" w:rsidRPr="31AD19C9">
        <w:rPr>
          <w:rFonts w:asciiTheme="minorHAnsi" w:hAnsiTheme="minorHAnsi" w:cstheme="minorBidi"/>
          <w:sz w:val="22"/>
          <w:szCs w:val="22"/>
        </w:rPr>
        <w:t xml:space="preserve"> must</w:t>
      </w:r>
      <w:r w:rsidR="00A9639A" w:rsidRPr="31AD19C9">
        <w:rPr>
          <w:rFonts w:asciiTheme="minorHAnsi" w:hAnsiTheme="minorHAnsi" w:cstheme="minorBidi"/>
          <w:sz w:val="22"/>
          <w:szCs w:val="22"/>
        </w:rPr>
        <w:t xml:space="preserve"> develop improvement plans aligned to state and federal regulations</w:t>
      </w:r>
      <w:r w:rsidR="00A9639A" w:rsidRPr="31AD19C9">
        <w:rPr>
          <w:rFonts w:asciiTheme="minorHAnsi" w:hAnsiTheme="minorHAnsi" w:cstheme="minorBidi"/>
          <w:color w:val="0070C0"/>
          <w:sz w:val="22"/>
          <w:szCs w:val="22"/>
        </w:rPr>
        <w:t xml:space="preserve">. </w:t>
      </w:r>
      <w:r w:rsidR="007642C6" w:rsidRPr="31AD19C9">
        <w:rPr>
          <w:rFonts w:asciiTheme="minorHAnsi" w:hAnsiTheme="minorHAnsi" w:cstheme="minorBidi"/>
          <w:sz w:val="22"/>
          <w:szCs w:val="22"/>
        </w:rPr>
        <w:t xml:space="preserve">For the </w:t>
      </w:r>
      <w:r w:rsidR="004B58E7" w:rsidRPr="31AD19C9">
        <w:rPr>
          <w:rFonts w:asciiTheme="minorHAnsi" w:hAnsiTheme="minorHAnsi" w:cstheme="minorBidi"/>
          <w:sz w:val="22"/>
          <w:szCs w:val="22"/>
        </w:rPr>
        <w:t>third</w:t>
      </w:r>
      <w:r w:rsidR="007642C6" w:rsidRPr="31AD19C9">
        <w:rPr>
          <w:rFonts w:asciiTheme="minorHAnsi" w:hAnsiTheme="minorHAnsi" w:cstheme="minorBidi"/>
          <w:sz w:val="22"/>
          <w:szCs w:val="22"/>
        </w:rPr>
        <w:t xml:space="preserve"> consecutive year</w:t>
      </w:r>
      <w:r w:rsidR="00D2048B" w:rsidRPr="31AD19C9">
        <w:rPr>
          <w:rFonts w:asciiTheme="minorHAnsi" w:hAnsiTheme="minorHAnsi" w:cstheme="minorBidi"/>
          <w:sz w:val="22"/>
          <w:szCs w:val="22"/>
        </w:rPr>
        <w:t>, the Statewide System of Support (</w:t>
      </w:r>
      <w:proofErr w:type="spellStart"/>
      <w:r w:rsidR="00D2048B" w:rsidRPr="31AD19C9">
        <w:rPr>
          <w:rFonts w:asciiTheme="minorHAnsi" w:hAnsiTheme="minorHAnsi" w:cstheme="minorBidi"/>
          <w:sz w:val="22"/>
          <w:szCs w:val="22"/>
        </w:rPr>
        <w:t>SSoS</w:t>
      </w:r>
      <w:proofErr w:type="spellEnd"/>
      <w:r w:rsidR="00D2048B" w:rsidRPr="31AD19C9">
        <w:rPr>
          <w:rFonts w:asciiTheme="minorHAnsi" w:hAnsiTheme="minorHAnsi" w:cstheme="minorBidi"/>
          <w:sz w:val="22"/>
          <w:szCs w:val="22"/>
        </w:rPr>
        <w:t xml:space="preserve">) </w:t>
      </w:r>
      <w:r w:rsidR="00672021">
        <w:rPr>
          <w:rFonts w:asciiTheme="minorHAnsi" w:hAnsiTheme="minorHAnsi" w:cstheme="minorBidi"/>
          <w:sz w:val="22"/>
          <w:szCs w:val="22"/>
        </w:rPr>
        <w:t>is providing</w:t>
      </w:r>
      <w:r w:rsidR="00D2048B" w:rsidRPr="31AD19C9">
        <w:rPr>
          <w:rFonts w:asciiTheme="minorHAnsi" w:hAnsiTheme="minorHAnsi" w:cstheme="minorBidi"/>
          <w:sz w:val="22"/>
          <w:szCs w:val="22"/>
        </w:rPr>
        <w:t xml:space="preserve"> guidance designed to </w:t>
      </w:r>
      <w:r w:rsidR="00E343EF" w:rsidRPr="00F73FF9">
        <w:rPr>
          <w:rFonts w:asciiTheme="minorHAnsi" w:hAnsiTheme="minorHAnsi" w:cstheme="minorBidi"/>
          <w:sz w:val="22"/>
          <w:szCs w:val="22"/>
        </w:rPr>
        <w:t>address</w:t>
      </w:r>
      <w:r w:rsidR="00D2048B" w:rsidRPr="00F73FF9">
        <w:rPr>
          <w:rFonts w:asciiTheme="minorHAnsi" w:hAnsiTheme="minorHAnsi" w:cstheme="minorBidi"/>
          <w:sz w:val="22"/>
          <w:szCs w:val="22"/>
        </w:rPr>
        <w:t xml:space="preserve"> </w:t>
      </w:r>
      <w:r w:rsidR="00141FD8" w:rsidRPr="00F73FF9">
        <w:rPr>
          <w:rFonts w:asciiTheme="minorHAnsi" w:hAnsiTheme="minorHAnsi" w:cstheme="minorBidi"/>
          <w:sz w:val="22"/>
          <w:szCs w:val="22"/>
        </w:rPr>
        <w:t>these</w:t>
      </w:r>
      <w:r w:rsidR="00D2048B" w:rsidRPr="31AD19C9">
        <w:rPr>
          <w:rFonts w:asciiTheme="minorHAnsi" w:hAnsiTheme="minorHAnsi" w:cstheme="minorBidi"/>
          <w:sz w:val="22"/>
          <w:szCs w:val="22"/>
        </w:rPr>
        <w:t xml:space="preserve"> </w:t>
      </w:r>
      <w:r w:rsidR="000166CD" w:rsidRPr="31AD19C9">
        <w:rPr>
          <w:rFonts w:asciiTheme="minorHAnsi" w:hAnsiTheme="minorHAnsi" w:cstheme="minorBidi"/>
          <w:sz w:val="22"/>
          <w:szCs w:val="22"/>
        </w:rPr>
        <w:t xml:space="preserve">school-level </w:t>
      </w:r>
      <w:r w:rsidR="00FA3948" w:rsidRPr="31AD19C9">
        <w:rPr>
          <w:rFonts w:asciiTheme="minorHAnsi" w:hAnsiTheme="minorHAnsi" w:cstheme="minorBidi"/>
          <w:sz w:val="22"/>
          <w:szCs w:val="22"/>
        </w:rPr>
        <w:t>planning and</w:t>
      </w:r>
      <w:r w:rsidR="00D2048B" w:rsidRPr="31AD19C9">
        <w:rPr>
          <w:rFonts w:asciiTheme="minorHAnsi" w:hAnsiTheme="minorHAnsi" w:cstheme="minorBidi"/>
          <w:sz w:val="22"/>
          <w:szCs w:val="22"/>
        </w:rPr>
        <w:t xml:space="preserve"> reporting requirements</w:t>
      </w:r>
      <w:r w:rsidR="00BD14CB" w:rsidRPr="00F73FF9">
        <w:rPr>
          <w:rFonts w:asciiTheme="minorHAnsi" w:hAnsiTheme="minorHAnsi" w:cstheme="minorBidi"/>
          <w:sz w:val="22"/>
          <w:szCs w:val="22"/>
        </w:rPr>
        <w:t xml:space="preserve"> through a </w:t>
      </w:r>
      <w:r w:rsidR="00F87F2E">
        <w:rPr>
          <w:rFonts w:asciiTheme="minorHAnsi" w:hAnsiTheme="minorHAnsi" w:cstheme="minorBidi"/>
          <w:sz w:val="22"/>
          <w:szCs w:val="22"/>
        </w:rPr>
        <w:t xml:space="preserve">single </w:t>
      </w:r>
      <w:r w:rsidR="00BD14CB" w:rsidRPr="00F73FF9">
        <w:rPr>
          <w:rFonts w:asciiTheme="minorHAnsi" w:hAnsiTheme="minorHAnsi" w:cstheme="minorBidi"/>
          <w:sz w:val="22"/>
          <w:szCs w:val="22"/>
        </w:rPr>
        <w:t xml:space="preserve">district-level </w:t>
      </w:r>
      <w:r w:rsidR="00EC366E" w:rsidRPr="00F73FF9">
        <w:rPr>
          <w:rFonts w:asciiTheme="minorHAnsi" w:hAnsiTheme="minorHAnsi" w:cstheme="minorBidi"/>
          <w:sz w:val="22"/>
          <w:szCs w:val="22"/>
        </w:rPr>
        <w:t xml:space="preserve">instructional </w:t>
      </w:r>
      <w:r w:rsidR="00BD14CB" w:rsidRPr="00F73FF9">
        <w:rPr>
          <w:rFonts w:asciiTheme="minorHAnsi" w:hAnsiTheme="minorHAnsi" w:cstheme="minorBidi"/>
          <w:sz w:val="22"/>
          <w:szCs w:val="22"/>
        </w:rPr>
        <w:t>priorit</w:t>
      </w:r>
      <w:r w:rsidR="00D065E6" w:rsidRPr="00F73FF9">
        <w:rPr>
          <w:rFonts w:asciiTheme="minorHAnsi" w:hAnsiTheme="minorHAnsi" w:cstheme="minorBidi"/>
          <w:sz w:val="22"/>
          <w:szCs w:val="22"/>
        </w:rPr>
        <w:t>ization plan</w:t>
      </w:r>
      <w:r w:rsidR="00BD14CB" w:rsidRPr="00F73FF9">
        <w:rPr>
          <w:rFonts w:asciiTheme="minorHAnsi" w:hAnsiTheme="minorHAnsi" w:cstheme="minorBidi"/>
          <w:sz w:val="22"/>
          <w:szCs w:val="22"/>
        </w:rPr>
        <w:t xml:space="preserve"> that aligns to the </w:t>
      </w:r>
      <w:r w:rsidR="00D065E6" w:rsidRPr="00F73FF9">
        <w:rPr>
          <w:rFonts w:asciiTheme="minorHAnsi" w:hAnsiTheme="minorHAnsi" w:cstheme="minorBidi"/>
          <w:sz w:val="22"/>
          <w:szCs w:val="22"/>
        </w:rPr>
        <w:t>district’s broader</w:t>
      </w:r>
      <w:r w:rsidR="00141FD8" w:rsidRPr="00F73FF9">
        <w:rPr>
          <w:rFonts w:asciiTheme="minorHAnsi" w:hAnsiTheme="minorHAnsi" w:cstheme="minorBidi"/>
          <w:sz w:val="22"/>
          <w:szCs w:val="22"/>
        </w:rPr>
        <w:t xml:space="preserve"> strategic plan</w:t>
      </w:r>
      <w:r w:rsidR="007808AD">
        <w:rPr>
          <w:rFonts w:asciiTheme="minorHAnsi" w:hAnsiTheme="minorHAnsi" w:cstheme="minorBidi"/>
          <w:sz w:val="22"/>
          <w:szCs w:val="22"/>
        </w:rPr>
        <w:t xml:space="preserve"> and </w:t>
      </w:r>
      <w:r w:rsidR="00B3040F">
        <w:rPr>
          <w:rFonts w:asciiTheme="minorHAnsi" w:hAnsiTheme="minorHAnsi" w:cstheme="minorBidi"/>
          <w:sz w:val="22"/>
          <w:szCs w:val="22"/>
        </w:rPr>
        <w:t>to</w:t>
      </w:r>
      <w:r w:rsidR="00B3040F" w:rsidRPr="31AD19C9">
        <w:rPr>
          <w:rFonts w:asciiTheme="minorHAnsi" w:hAnsiTheme="minorHAnsi" w:cstheme="minorBidi"/>
          <w:sz w:val="22"/>
          <w:szCs w:val="22"/>
        </w:rPr>
        <w:t xml:space="preserve"> </w:t>
      </w:r>
      <w:hyperlink r:id="rId14">
        <w:r w:rsidR="00B3040F" w:rsidRPr="31AD19C9">
          <w:rPr>
            <w:rStyle w:val="Hyperlink"/>
            <w:rFonts w:asciiTheme="minorHAnsi" w:hAnsiTheme="minorHAnsi" w:cstheme="minorBidi"/>
            <w:color w:val="0070C0"/>
            <w:sz w:val="22"/>
            <w:szCs w:val="22"/>
          </w:rPr>
          <w:t>DESE’s Educational Vision</w:t>
        </w:r>
      </w:hyperlink>
      <w:r w:rsidR="00D2048B" w:rsidRPr="00F73FF9">
        <w:rPr>
          <w:rFonts w:asciiTheme="minorHAnsi" w:hAnsiTheme="minorHAnsi" w:cstheme="minorBidi"/>
          <w:sz w:val="22"/>
          <w:szCs w:val="22"/>
        </w:rPr>
        <w:t>.</w:t>
      </w:r>
      <w:r w:rsidR="00D2048B" w:rsidRPr="31AD19C9">
        <w:rPr>
          <w:rFonts w:asciiTheme="minorHAnsi" w:hAnsiTheme="minorHAnsi" w:cstheme="minorBidi"/>
          <w:sz w:val="22"/>
          <w:szCs w:val="22"/>
        </w:rPr>
        <w:t> </w:t>
      </w:r>
    </w:p>
    <w:p w14:paraId="6CCE065A" w14:textId="77777777" w:rsidR="00FB2E1D" w:rsidRDefault="00FB2E1D" w:rsidP="1797A4D6">
      <w:pPr>
        <w:rPr>
          <w:rFonts w:asciiTheme="minorHAnsi" w:hAnsiTheme="minorHAnsi" w:cstheme="minorBidi"/>
          <w:sz w:val="22"/>
          <w:szCs w:val="22"/>
        </w:rPr>
      </w:pPr>
    </w:p>
    <w:p w14:paraId="270FC1C5" w14:textId="60ED2E8C" w:rsidR="00FB2E1D" w:rsidRPr="006D3F01" w:rsidRDefault="00FB2E1D" w:rsidP="00FB2E1D">
      <w:pPr>
        <w:rPr>
          <w:rFonts w:asciiTheme="minorHAnsi" w:hAnsiTheme="minorHAnsi" w:cstheme="minorBidi"/>
          <w:b/>
          <w:sz w:val="22"/>
          <w:szCs w:val="22"/>
        </w:rPr>
      </w:pPr>
      <w:r w:rsidRPr="79C3CBC9">
        <w:rPr>
          <w:rFonts w:asciiTheme="minorHAnsi" w:hAnsiTheme="minorHAnsi" w:cstheme="minorBidi"/>
          <w:sz w:val="22"/>
          <w:szCs w:val="22"/>
        </w:rPr>
        <w:t xml:space="preserve">Once again, we ask that districts </w:t>
      </w:r>
      <w:r w:rsidRPr="00F73FF9">
        <w:rPr>
          <w:rFonts w:asciiTheme="minorHAnsi" w:hAnsiTheme="minorHAnsi" w:cstheme="minorBidi"/>
          <w:sz w:val="22"/>
          <w:szCs w:val="22"/>
        </w:rPr>
        <w:t xml:space="preserve">engage in a </w:t>
      </w:r>
      <w:r w:rsidRPr="00F73FF9">
        <w:rPr>
          <w:rFonts w:asciiTheme="minorHAnsi" w:hAnsiTheme="minorHAnsi" w:cstheme="minorBidi"/>
          <w:iCs/>
          <w:sz w:val="22"/>
          <w:szCs w:val="22"/>
        </w:rPr>
        <w:t xml:space="preserve">collaborative </w:t>
      </w:r>
      <w:r>
        <w:rPr>
          <w:rFonts w:asciiTheme="minorHAnsi" w:hAnsiTheme="minorHAnsi" w:cstheme="minorBidi"/>
          <w:iCs/>
          <w:sz w:val="22"/>
          <w:szCs w:val="22"/>
        </w:rPr>
        <w:t xml:space="preserve">planning </w:t>
      </w:r>
      <w:r w:rsidRPr="00F73FF9">
        <w:rPr>
          <w:rFonts w:asciiTheme="minorHAnsi" w:hAnsiTheme="minorHAnsi" w:cstheme="minorBidi"/>
          <w:sz w:val="22"/>
          <w:szCs w:val="22"/>
        </w:rPr>
        <w:t>process</w:t>
      </w:r>
      <w:r>
        <w:rPr>
          <w:rFonts w:asciiTheme="minorHAnsi" w:hAnsiTheme="minorHAnsi" w:cstheme="minorBidi"/>
          <w:i/>
          <w:sz w:val="22"/>
          <w:szCs w:val="22"/>
        </w:rPr>
        <w:t xml:space="preserve"> </w:t>
      </w:r>
      <w:r w:rsidRPr="00F73FF9">
        <w:rPr>
          <w:rFonts w:asciiTheme="minorHAnsi" w:hAnsiTheme="minorHAnsi" w:cstheme="minorBidi"/>
          <w:sz w:val="22"/>
          <w:szCs w:val="22"/>
        </w:rPr>
        <w:t>to articulate</w:t>
      </w:r>
      <w:r w:rsidRPr="79C3CBC9">
        <w:rPr>
          <w:rFonts w:asciiTheme="minorHAnsi" w:hAnsiTheme="minorHAnsi" w:cstheme="minorBidi"/>
          <w:sz w:val="22"/>
          <w:szCs w:val="22"/>
        </w:rPr>
        <w:t xml:space="preserve"> </w:t>
      </w:r>
      <w:r>
        <w:rPr>
          <w:rFonts w:asciiTheme="minorHAnsi" w:hAnsiTheme="minorHAnsi" w:cstheme="minorBidi"/>
          <w:sz w:val="22"/>
          <w:szCs w:val="22"/>
        </w:rPr>
        <w:t xml:space="preserve">1-2 </w:t>
      </w:r>
      <w:r w:rsidR="00D52C88">
        <w:rPr>
          <w:rFonts w:asciiTheme="minorHAnsi" w:hAnsiTheme="minorHAnsi" w:cstheme="minorBidi"/>
          <w:sz w:val="22"/>
          <w:szCs w:val="22"/>
        </w:rPr>
        <w:t>key</w:t>
      </w:r>
      <w:r w:rsidRPr="79C3CBC9">
        <w:rPr>
          <w:rFonts w:asciiTheme="minorHAnsi" w:hAnsiTheme="minorHAnsi" w:cstheme="minorBidi"/>
          <w:sz w:val="22"/>
          <w:szCs w:val="22"/>
        </w:rPr>
        <w:t xml:space="preserve"> instructional priority(</w:t>
      </w:r>
      <w:proofErr w:type="spellStart"/>
      <w:r w:rsidRPr="79C3CBC9">
        <w:rPr>
          <w:rFonts w:asciiTheme="minorHAnsi" w:hAnsiTheme="minorHAnsi" w:cstheme="minorBidi"/>
          <w:sz w:val="22"/>
          <w:szCs w:val="22"/>
        </w:rPr>
        <w:t>ies</w:t>
      </w:r>
      <w:proofErr w:type="spellEnd"/>
      <w:r w:rsidRPr="79C3CBC9">
        <w:rPr>
          <w:rFonts w:asciiTheme="minorHAnsi" w:hAnsiTheme="minorHAnsi" w:cstheme="minorBidi"/>
          <w:sz w:val="22"/>
          <w:szCs w:val="22"/>
        </w:rPr>
        <w:t>)</w:t>
      </w:r>
      <w:r>
        <w:rPr>
          <w:rFonts w:asciiTheme="minorHAnsi" w:hAnsiTheme="minorHAnsi" w:cstheme="minorBidi"/>
          <w:sz w:val="22"/>
          <w:szCs w:val="22"/>
        </w:rPr>
        <w:t xml:space="preserve"> </w:t>
      </w:r>
      <w:r w:rsidR="00124394">
        <w:rPr>
          <w:rFonts w:asciiTheme="minorHAnsi" w:hAnsiTheme="minorHAnsi" w:cstheme="minorBidi"/>
          <w:sz w:val="22"/>
          <w:szCs w:val="22"/>
        </w:rPr>
        <w:t>you</w:t>
      </w:r>
      <w:r>
        <w:rPr>
          <w:rFonts w:asciiTheme="minorHAnsi" w:hAnsiTheme="minorHAnsi" w:cstheme="minorBidi"/>
          <w:sz w:val="22"/>
          <w:szCs w:val="22"/>
        </w:rPr>
        <w:t xml:space="preserve"> will focus on in the coming year,</w:t>
      </w:r>
      <w:r w:rsidRPr="79C3CBC9">
        <w:rPr>
          <w:rFonts w:asciiTheme="minorHAnsi" w:hAnsiTheme="minorHAnsi" w:cstheme="minorBidi"/>
          <w:sz w:val="22"/>
          <w:szCs w:val="22"/>
        </w:rPr>
        <w:t xml:space="preserve"> to close equity and opportunity gaps, promote excellence, and ensure that </w:t>
      </w:r>
      <w:r w:rsidRPr="79C3CBC9">
        <w:rPr>
          <w:rFonts w:asciiTheme="minorHAnsi" w:eastAsia="Calibri" w:hAnsiTheme="minorHAnsi" w:cstheme="minorBidi"/>
          <w:sz w:val="22"/>
          <w:szCs w:val="22"/>
        </w:rPr>
        <w:t xml:space="preserve">all students, particularly students </w:t>
      </w:r>
      <w:r>
        <w:rPr>
          <w:rFonts w:asciiTheme="minorHAnsi" w:eastAsia="Calibri" w:hAnsiTheme="minorHAnsi" w:cstheme="minorBidi"/>
          <w:sz w:val="22"/>
          <w:szCs w:val="22"/>
        </w:rPr>
        <w:t>in schools that require assistance</w:t>
      </w:r>
      <w:r w:rsidRPr="79C3CBC9">
        <w:rPr>
          <w:rFonts w:asciiTheme="minorHAnsi" w:eastAsia="Calibri" w:hAnsiTheme="minorHAnsi" w:cstheme="minorBidi"/>
          <w:sz w:val="22"/>
          <w:szCs w:val="22"/>
        </w:rPr>
        <w:t>, have equitable opportunities to excel.</w:t>
      </w:r>
      <w:r w:rsidRPr="79C3CBC9" w:rsidDel="003F3C39">
        <w:rPr>
          <w:rFonts w:asciiTheme="minorHAnsi" w:hAnsiTheme="minorHAnsi" w:cstheme="minorBidi"/>
          <w:sz w:val="22"/>
          <w:szCs w:val="22"/>
        </w:rPr>
        <w:t xml:space="preserve"> </w:t>
      </w:r>
      <w:r w:rsidRPr="79C3CBC9">
        <w:rPr>
          <w:rFonts w:asciiTheme="minorHAnsi" w:hAnsiTheme="minorHAnsi" w:cstheme="minorBidi"/>
          <w:sz w:val="22"/>
          <w:szCs w:val="22"/>
        </w:rPr>
        <w:t>Guidance for the submission is provided below</w:t>
      </w:r>
      <w:r>
        <w:rPr>
          <w:rFonts w:asciiTheme="minorHAnsi" w:hAnsiTheme="minorHAnsi" w:cstheme="minorBidi"/>
          <w:sz w:val="22"/>
          <w:szCs w:val="22"/>
        </w:rPr>
        <w:t xml:space="preserve"> </w:t>
      </w:r>
      <w:r w:rsidR="00A47CB6">
        <w:rPr>
          <w:rFonts w:asciiTheme="minorHAnsi" w:hAnsiTheme="minorHAnsi" w:cstheme="minorBidi"/>
          <w:sz w:val="22"/>
          <w:szCs w:val="22"/>
        </w:rPr>
        <w:t xml:space="preserve">and </w:t>
      </w:r>
      <w:r w:rsidR="00D45D01">
        <w:rPr>
          <w:rFonts w:asciiTheme="minorHAnsi" w:hAnsiTheme="minorHAnsi" w:cstheme="minorBidi"/>
          <w:sz w:val="22"/>
          <w:szCs w:val="22"/>
        </w:rPr>
        <w:t xml:space="preserve">will be </w:t>
      </w:r>
      <w:hyperlink r:id="rId15" w:history="1">
        <w:r w:rsidR="00D45D01" w:rsidRPr="001E05C6">
          <w:rPr>
            <w:rStyle w:val="Hyperlink"/>
            <w:rFonts w:asciiTheme="minorHAnsi" w:hAnsiTheme="minorHAnsi" w:cstheme="minorBidi"/>
            <w:color w:val="0070C0"/>
            <w:sz w:val="22"/>
            <w:szCs w:val="22"/>
          </w:rPr>
          <w:t>posted online here</w:t>
        </w:r>
      </w:hyperlink>
      <w:r w:rsidRPr="79C3CBC9">
        <w:rPr>
          <w:rFonts w:asciiTheme="minorHAnsi" w:hAnsiTheme="minorHAnsi" w:cstheme="minorBidi"/>
          <w:sz w:val="22"/>
          <w:szCs w:val="22"/>
        </w:rPr>
        <w:t xml:space="preserve">. </w:t>
      </w:r>
      <w:r w:rsidRPr="001E05C6">
        <w:rPr>
          <w:rFonts w:asciiTheme="minorHAnsi" w:hAnsiTheme="minorHAnsi" w:cstheme="minorBidi"/>
          <w:b/>
          <w:i/>
          <w:sz w:val="22"/>
          <w:szCs w:val="22"/>
        </w:rPr>
        <w:t xml:space="preserve">This </w:t>
      </w:r>
      <w:r w:rsidR="00636A43" w:rsidRPr="001E05C6">
        <w:rPr>
          <w:rFonts w:asciiTheme="minorHAnsi" w:hAnsiTheme="minorHAnsi" w:cstheme="minorBidi"/>
          <w:b/>
          <w:i/>
          <w:sz w:val="22"/>
          <w:szCs w:val="22"/>
        </w:rPr>
        <w:t xml:space="preserve">instructional </w:t>
      </w:r>
      <w:r w:rsidRPr="001E05C6">
        <w:rPr>
          <w:rFonts w:asciiTheme="minorHAnsi" w:hAnsiTheme="minorHAnsi" w:cstheme="minorBidi"/>
          <w:b/>
          <w:i/>
          <w:sz w:val="22"/>
          <w:szCs w:val="22"/>
        </w:rPr>
        <w:t xml:space="preserve">priority will serve as the focus for </w:t>
      </w:r>
      <w:proofErr w:type="spellStart"/>
      <w:r w:rsidRPr="001E05C6">
        <w:rPr>
          <w:rFonts w:asciiTheme="minorHAnsi" w:hAnsiTheme="minorHAnsi" w:cstheme="minorBidi"/>
          <w:b/>
          <w:i/>
          <w:sz w:val="22"/>
          <w:szCs w:val="22"/>
        </w:rPr>
        <w:t>SSoS</w:t>
      </w:r>
      <w:proofErr w:type="spellEnd"/>
      <w:r w:rsidRPr="001E05C6">
        <w:rPr>
          <w:rFonts w:asciiTheme="minorHAnsi" w:hAnsiTheme="minorHAnsi" w:cstheme="minorBidi"/>
          <w:b/>
          <w:i/>
          <w:sz w:val="22"/>
          <w:szCs w:val="22"/>
        </w:rPr>
        <w:t xml:space="preserve"> support to your district.</w:t>
      </w:r>
      <w:r w:rsidRPr="79C3CBC9">
        <w:rPr>
          <w:rFonts w:asciiTheme="minorHAnsi" w:hAnsiTheme="minorHAnsi" w:cstheme="minorBidi"/>
          <w:b/>
          <w:sz w:val="22"/>
          <w:szCs w:val="22"/>
        </w:rPr>
        <w:t xml:space="preserve"> </w:t>
      </w:r>
    </w:p>
    <w:p w14:paraId="4EBC8745" w14:textId="77777777" w:rsidR="00CD259A" w:rsidRDefault="00CD259A" w:rsidP="1797A4D6">
      <w:pPr>
        <w:rPr>
          <w:rFonts w:asciiTheme="minorHAnsi" w:hAnsiTheme="minorHAnsi" w:cstheme="minorBidi"/>
          <w:sz w:val="22"/>
          <w:szCs w:val="22"/>
        </w:rPr>
      </w:pPr>
    </w:p>
    <w:p w14:paraId="0925AD12" w14:textId="538D360C" w:rsidR="00067C29" w:rsidRPr="008C59B3" w:rsidRDefault="00FC2200" w:rsidP="1797A4D6">
      <w:pPr>
        <w:rPr>
          <w:rFonts w:asciiTheme="minorHAnsi" w:hAnsiTheme="minorHAnsi" w:cstheme="minorBidi"/>
          <w:color w:val="0070C0"/>
          <w:sz w:val="22"/>
          <w:szCs w:val="22"/>
        </w:rPr>
      </w:pPr>
      <w:r w:rsidRPr="31AD19C9">
        <w:rPr>
          <w:rFonts w:asciiTheme="minorHAnsi" w:hAnsiTheme="minorHAnsi" w:cstheme="minorBidi"/>
          <w:sz w:val="22"/>
          <w:szCs w:val="22"/>
        </w:rPr>
        <w:t xml:space="preserve">We believe this approach </w:t>
      </w:r>
      <w:r w:rsidR="00472D86" w:rsidRPr="00F73FF9">
        <w:rPr>
          <w:rFonts w:asciiTheme="minorHAnsi" w:hAnsiTheme="minorHAnsi" w:cstheme="minorBidi"/>
          <w:sz w:val="22"/>
          <w:szCs w:val="22"/>
        </w:rPr>
        <w:t xml:space="preserve">increases our </w:t>
      </w:r>
      <w:r w:rsidR="007669D9" w:rsidRPr="00F73FF9">
        <w:rPr>
          <w:rFonts w:asciiTheme="minorHAnsi" w:hAnsiTheme="minorHAnsi" w:cstheme="minorBidi"/>
          <w:sz w:val="22"/>
          <w:szCs w:val="22"/>
        </w:rPr>
        <w:t>collective</w:t>
      </w:r>
      <w:r w:rsidRPr="31AD19C9">
        <w:rPr>
          <w:rFonts w:asciiTheme="minorHAnsi" w:hAnsiTheme="minorHAnsi" w:cstheme="minorBidi"/>
          <w:sz w:val="22"/>
          <w:szCs w:val="22"/>
        </w:rPr>
        <w:t xml:space="preserve"> attention and resources on the students who need it most</w:t>
      </w:r>
      <w:r w:rsidR="00C10AAA">
        <w:rPr>
          <w:rFonts w:asciiTheme="minorHAnsi" w:hAnsiTheme="minorHAnsi" w:cstheme="minorBidi"/>
          <w:sz w:val="22"/>
          <w:szCs w:val="22"/>
        </w:rPr>
        <w:t>,</w:t>
      </w:r>
      <w:r w:rsidR="00E74773" w:rsidRPr="00F73FF9">
        <w:rPr>
          <w:rFonts w:asciiTheme="minorHAnsi" w:hAnsiTheme="minorHAnsi" w:cstheme="minorBidi"/>
          <w:sz w:val="22"/>
          <w:szCs w:val="22"/>
        </w:rPr>
        <w:t xml:space="preserve"> and</w:t>
      </w:r>
      <w:r w:rsidR="00FA3948" w:rsidRPr="00F73FF9">
        <w:rPr>
          <w:rFonts w:asciiTheme="minorHAnsi" w:hAnsiTheme="minorHAnsi" w:cstheme="minorBidi"/>
          <w:sz w:val="22"/>
          <w:szCs w:val="22"/>
        </w:rPr>
        <w:t xml:space="preserve"> </w:t>
      </w:r>
      <w:r w:rsidR="00360D4C" w:rsidRPr="00F73FF9">
        <w:rPr>
          <w:rFonts w:asciiTheme="minorHAnsi" w:hAnsiTheme="minorHAnsi" w:cstheme="minorBidi"/>
          <w:sz w:val="22"/>
          <w:szCs w:val="22"/>
        </w:rPr>
        <w:t>addresses</w:t>
      </w:r>
      <w:r w:rsidR="00472D86" w:rsidRPr="00F73FF9">
        <w:rPr>
          <w:rFonts w:asciiTheme="minorHAnsi" w:hAnsiTheme="minorHAnsi" w:cstheme="minorBidi"/>
          <w:sz w:val="22"/>
          <w:szCs w:val="22"/>
        </w:rPr>
        <w:t xml:space="preserve"> </w:t>
      </w:r>
      <w:r w:rsidR="007669D9" w:rsidRPr="00F73FF9">
        <w:rPr>
          <w:rFonts w:asciiTheme="minorHAnsi" w:hAnsiTheme="minorHAnsi" w:cstheme="minorBidi"/>
          <w:sz w:val="22"/>
          <w:szCs w:val="22"/>
        </w:rPr>
        <w:t>both the</w:t>
      </w:r>
      <w:r w:rsidR="00847E00" w:rsidRPr="00F73FF9">
        <w:rPr>
          <w:rFonts w:asciiTheme="minorHAnsi" w:hAnsiTheme="minorHAnsi" w:cstheme="minorBidi"/>
          <w:sz w:val="22"/>
          <w:szCs w:val="22"/>
        </w:rPr>
        <w:t xml:space="preserve"> immediate instructional </w:t>
      </w:r>
      <w:r w:rsidR="00B302C4" w:rsidRPr="00F73FF9">
        <w:rPr>
          <w:rFonts w:asciiTheme="minorHAnsi" w:hAnsiTheme="minorHAnsi" w:cstheme="minorBidi"/>
          <w:sz w:val="22"/>
          <w:szCs w:val="22"/>
        </w:rPr>
        <w:t>disparities</w:t>
      </w:r>
      <w:r w:rsidR="00847E00" w:rsidRPr="00F73FF9">
        <w:rPr>
          <w:rFonts w:asciiTheme="minorHAnsi" w:hAnsiTheme="minorHAnsi" w:cstheme="minorBidi"/>
          <w:sz w:val="22"/>
          <w:szCs w:val="22"/>
        </w:rPr>
        <w:t xml:space="preserve"> in the identified schools</w:t>
      </w:r>
      <w:r w:rsidR="00BC7B85" w:rsidRPr="00F73FF9">
        <w:rPr>
          <w:rFonts w:asciiTheme="minorHAnsi" w:hAnsiTheme="minorHAnsi" w:cstheme="minorBidi"/>
          <w:sz w:val="22"/>
          <w:szCs w:val="22"/>
        </w:rPr>
        <w:t xml:space="preserve"> </w:t>
      </w:r>
      <w:r w:rsidR="0065490A" w:rsidRPr="00F73FF9">
        <w:rPr>
          <w:rFonts w:asciiTheme="minorHAnsi" w:hAnsiTheme="minorHAnsi" w:cstheme="minorBidi"/>
          <w:sz w:val="22"/>
          <w:szCs w:val="22"/>
        </w:rPr>
        <w:t xml:space="preserve">and the systemic factors that contribute to inequities </w:t>
      </w:r>
      <w:r w:rsidR="00124394">
        <w:rPr>
          <w:rFonts w:asciiTheme="minorHAnsi" w:hAnsiTheme="minorHAnsi" w:cstheme="minorBidi"/>
          <w:sz w:val="22"/>
          <w:szCs w:val="22"/>
        </w:rPr>
        <w:t>in</w:t>
      </w:r>
      <w:r w:rsidR="00F356B2" w:rsidRPr="31AD19C9">
        <w:rPr>
          <w:rFonts w:asciiTheme="minorHAnsi" w:hAnsiTheme="minorHAnsi" w:cstheme="minorBidi"/>
          <w:sz w:val="22"/>
          <w:szCs w:val="22"/>
        </w:rPr>
        <w:t xml:space="preserve"> </w:t>
      </w:r>
      <w:r w:rsidR="00205522" w:rsidRPr="00F73FF9">
        <w:rPr>
          <w:rFonts w:asciiTheme="minorHAnsi" w:hAnsiTheme="minorHAnsi" w:cstheme="minorBidi"/>
          <w:sz w:val="22"/>
          <w:szCs w:val="22"/>
        </w:rPr>
        <w:t xml:space="preserve">student </w:t>
      </w:r>
      <w:r w:rsidR="00A75272" w:rsidRPr="00F73FF9">
        <w:rPr>
          <w:rFonts w:asciiTheme="minorHAnsi" w:hAnsiTheme="minorHAnsi" w:cstheme="minorBidi"/>
          <w:sz w:val="22"/>
          <w:szCs w:val="22"/>
        </w:rPr>
        <w:t xml:space="preserve">learning </w:t>
      </w:r>
      <w:r w:rsidR="00205522" w:rsidRPr="00F73FF9">
        <w:rPr>
          <w:rFonts w:asciiTheme="minorHAnsi" w:hAnsiTheme="minorHAnsi" w:cstheme="minorBidi"/>
          <w:sz w:val="22"/>
          <w:szCs w:val="22"/>
        </w:rPr>
        <w:t>experience</w:t>
      </w:r>
      <w:r w:rsidR="004655DD">
        <w:rPr>
          <w:rFonts w:asciiTheme="minorHAnsi" w:hAnsiTheme="minorHAnsi" w:cstheme="minorBidi"/>
          <w:sz w:val="22"/>
          <w:szCs w:val="22"/>
        </w:rPr>
        <w:t>s</w:t>
      </w:r>
      <w:r w:rsidR="00931913">
        <w:rPr>
          <w:rFonts w:asciiTheme="minorHAnsi" w:hAnsiTheme="minorHAnsi" w:cstheme="minorBidi"/>
          <w:sz w:val="22"/>
          <w:szCs w:val="22"/>
        </w:rPr>
        <w:t xml:space="preserve"> across the district</w:t>
      </w:r>
      <w:r w:rsidR="00F356B2" w:rsidRPr="31AD19C9">
        <w:rPr>
          <w:rFonts w:asciiTheme="minorHAnsi" w:hAnsiTheme="minorHAnsi" w:cstheme="minorBidi"/>
          <w:sz w:val="22"/>
          <w:szCs w:val="22"/>
        </w:rPr>
        <w:t xml:space="preserve">. </w:t>
      </w:r>
    </w:p>
    <w:p w14:paraId="57343454" w14:textId="77777777" w:rsidR="001D486A" w:rsidRPr="006D3F01" w:rsidRDefault="001D486A" w:rsidP="00D2048B">
      <w:pPr>
        <w:rPr>
          <w:rFonts w:asciiTheme="minorHAnsi" w:hAnsiTheme="minorHAnsi" w:cstheme="minorHAnsi"/>
          <w:sz w:val="22"/>
          <w:szCs w:val="22"/>
        </w:rPr>
      </w:pPr>
    </w:p>
    <w:p w14:paraId="3C522399" w14:textId="082B8A99" w:rsidR="00D2048B" w:rsidRPr="006D3F01" w:rsidRDefault="001D486A" w:rsidP="00D2048B">
      <w:pPr>
        <w:rPr>
          <w:rFonts w:asciiTheme="minorHAnsi" w:hAnsiTheme="minorHAnsi" w:cstheme="minorHAnsi"/>
          <w:bCs/>
          <w:sz w:val="22"/>
          <w:szCs w:val="22"/>
        </w:rPr>
      </w:pPr>
      <w:r w:rsidRPr="006D3F01">
        <w:rPr>
          <w:rFonts w:asciiTheme="minorHAnsi" w:hAnsiTheme="minorHAnsi" w:cstheme="minorHAnsi"/>
          <w:sz w:val="22"/>
          <w:szCs w:val="22"/>
        </w:rPr>
        <w:t xml:space="preserve">On </w:t>
      </w:r>
      <w:r w:rsidR="00A4009B" w:rsidRPr="00B24CB9">
        <w:rPr>
          <w:rFonts w:asciiTheme="minorHAnsi" w:hAnsiTheme="minorHAnsi" w:cstheme="minorHAnsi"/>
          <w:b/>
          <w:sz w:val="22"/>
          <w:szCs w:val="22"/>
        </w:rPr>
        <w:t>Thursday</w:t>
      </w:r>
      <w:r w:rsidR="00FB76D6">
        <w:rPr>
          <w:rFonts w:asciiTheme="minorHAnsi" w:hAnsiTheme="minorHAnsi" w:cstheme="minorHAnsi"/>
          <w:b/>
          <w:sz w:val="22"/>
          <w:szCs w:val="22"/>
        </w:rPr>
        <w:t xml:space="preserve">, </w:t>
      </w:r>
      <w:r w:rsidR="00A4009B" w:rsidRPr="00B24CB9">
        <w:rPr>
          <w:rFonts w:asciiTheme="minorHAnsi" w:hAnsiTheme="minorHAnsi" w:cstheme="minorHAnsi"/>
          <w:b/>
          <w:sz w:val="22"/>
          <w:szCs w:val="22"/>
        </w:rPr>
        <w:t>March 14</w:t>
      </w:r>
      <w:r w:rsidRPr="00B24CB9">
        <w:rPr>
          <w:rFonts w:asciiTheme="minorHAnsi" w:hAnsiTheme="minorHAnsi" w:cstheme="minorHAnsi"/>
          <w:b/>
          <w:sz w:val="22"/>
          <w:szCs w:val="22"/>
        </w:rPr>
        <w:t>, from 3</w:t>
      </w:r>
      <w:r w:rsidR="00A4009B" w:rsidRPr="00B24CB9">
        <w:rPr>
          <w:rFonts w:asciiTheme="minorHAnsi" w:hAnsiTheme="minorHAnsi" w:cstheme="minorHAnsi"/>
          <w:b/>
          <w:sz w:val="22"/>
          <w:szCs w:val="22"/>
        </w:rPr>
        <w:t>-4</w:t>
      </w:r>
      <w:r w:rsidR="006C1F55">
        <w:rPr>
          <w:rFonts w:asciiTheme="minorHAnsi" w:hAnsiTheme="minorHAnsi" w:cstheme="minorHAnsi"/>
          <w:b/>
          <w:sz w:val="22"/>
          <w:szCs w:val="22"/>
        </w:rPr>
        <w:t>:30</w:t>
      </w:r>
      <w:r w:rsidR="00ED59FA" w:rsidRPr="00B24CB9">
        <w:rPr>
          <w:rFonts w:asciiTheme="minorHAnsi" w:hAnsiTheme="minorHAnsi" w:cstheme="minorHAnsi"/>
          <w:b/>
          <w:sz w:val="22"/>
          <w:szCs w:val="22"/>
        </w:rPr>
        <w:t xml:space="preserve"> p.m.</w:t>
      </w:r>
      <w:r w:rsidRPr="00B24CB9">
        <w:rPr>
          <w:rFonts w:asciiTheme="minorHAnsi" w:hAnsiTheme="minorHAnsi" w:cstheme="minorHAnsi"/>
          <w:sz w:val="22"/>
          <w:szCs w:val="22"/>
        </w:rPr>
        <w:t>,</w:t>
      </w:r>
      <w:r w:rsidRPr="006D3F01">
        <w:rPr>
          <w:rFonts w:asciiTheme="minorHAnsi" w:hAnsiTheme="minorHAnsi" w:cstheme="minorHAnsi"/>
          <w:sz w:val="22"/>
          <w:szCs w:val="22"/>
        </w:rPr>
        <w:t xml:space="preserve"> w</w:t>
      </w:r>
      <w:r w:rsidR="00D2048B" w:rsidRPr="006D3F01">
        <w:rPr>
          <w:rFonts w:asciiTheme="minorHAnsi" w:hAnsiTheme="minorHAnsi" w:cstheme="minorHAnsi"/>
          <w:sz w:val="22"/>
          <w:szCs w:val="22"/>
        </w:rPr>
        <w:t xml:space="preserve">e will </w:t>
      </w:r>
      <w:r w:rsidR="00787CE6" w:rsidRPr="006D3F01">
        <w:rPr>
          <w:rFonts w:asciiTheme="minorHAnsi" w:hAnsiTheme="minorHAnsi" w:cstheme="minorHAnsi"/>
          <w:sz w:val="22"/>
          <w:szCs w:val="22"/>
        </w:rPr>
        <w:t>host</w:t>
      </w:r>
      <w:r w:rsidR="00D2048B" w:rsidRPr="006D3F01">
        <w:rPr>
          <w:rFonts w:asciiTheme="minorHAnsi" w:hAnsiTheme="minorHAnsi" w:cstheme="minorHAnsi"/>
          <w:sz w:val="22"/>
          <w:szCs w:val="22"/>
        </w:rPr>
        <w:t xml:space="preserve"> an</w:t>
      </w:r>
      <w:r w:rsidR="00D2048B" w:rsidRPr="00133EBE">
        <w:rPr>
          <w:rFonts w:asciiTheme="minorHAnsi" w:hAnsiTheme="minorHAnsi" w:cstheme="minorHAnsi"/>
          <w:i/>
          <w:sz w:val="22"/>
          <w:szCs w:val="22"/>
        </w:rPr>
        <w:t xml:space="preserve"> </w:t>
      </w:r>
      <w:r w:rsidR="00D2048B" w:rsidRPr="003662B4">
        <w:rPr>
          <w:rFonts w:asciiTheme="minorHAnsi" w:hAnsiTheme="minorHAnsi" w:cstheme="minorHAnsi"/>
          <w:bCs/>
          <w:iCs/>
          <w:sz w:val="22"/>
          <w:szCs w:val="22"/>
        </w:rPr>
        <w:t>optional</w:t>
      </w:r>
      <w:r w:rsidR="00D2048B" w:rsidRPr="00133EBE">
        <w:rPr>
          <w:rFonts w:asciiTheme="minorHAnsi" w:hAnsiTheme="minorHAnsi" w:cstheme="minorHAnsi"/>
          <w:b/>
          <w:i/>
          <w:sz w:val="22"/>
          <w:szCs w:val="22"/>
        </w:rPr>
        <w:t xml:space="preserve"> </w:t>
      </w:r>
      <w:r w:rsidR="00D2048B" w:rsidRPr="00133EBE">
        <w:rPr>
          <w:rFonts w:asciiTheme="minorHAnsi" w:hAnsiTheme="minorHAnsi" w:cstheme="minorHAnsi"/>
          <w:sz w:val="22"/>
          <w:szCs w:val="22"/>
        </w:rPr>
        <w:t xml:space="preserve">webinar </w:t>
      </w:r>
      <w:r w:rsidR="00C31543">
        <w:rPr>
          <w:rFonts w:asciiTheme="minorHAnsi" w:hAnsiTheme="minorHAnsi" w:cstheme="minorHAnsi"/>
          <w:sz w:val="22"/>
          <w:szCs w:val="22"/>
        </w:rPr>
        <w:t xml:space="preserve">(invitation forthcoming) </w:t>
      </w:r>
      <w:r w:rsidR="00D2048B" w:rsidRPr="006D3F01">
        <w:rPr>
          <w:rFonts w:asciiTheme="minorHAnsi" w:hAnsiTheme="minorHAnsi" w:cstheme="minorHAnsi"/>
          <w:sz w:val="22"/>
          <w:szCs w:val="22"/>
        </w:rPr>
        <w:t xml:space="preserve">to </w:t>
      </w:r>
      <w:r w:rsidR="00412761" w:rsidRPr="006D3F01">
        <w:rPr>
          <w:rFonts w:asciiTheme="minorHAnsi" w:hAnsiTheme="minorHAnsi" w:cstheme="minorHAnsi"/>
          <w:sz w:val="22"/>
          <w:szCs w:val="22"/>
        </w:rPr>
        <w:t>discuss the submission requirements</w:t>
      </w:r>
      <w:r w:rsidR="00E456D5" w:rsidRPr="006D3F01">
        <w:rPr>
          <w:rFonts w:asciiTheme="minorHAnsi" w:hAnsiTheme="minorHAnsi" w:cstheme="minorHAnsi"/>
          <w:sz w:val="22"/>
          <w:szCs w:val="22"/>
        </w:rPr>
        <w:t xml:space="preserve"> and highlight the shifts we made in response to what we </w:t>
      </w:r>
      <w:r w:rsidR="003B7433">
        <w:rPr>
          <w:rFonts w:asciiTheme="minorHAnsi" w:hAnsiTheme="minorHAnsi" w:cstheme="minorHAnsi"/>
          <w:sz w:val="22"/>
          <w:szCs w:val="22"/>
        </w:rPr>
        <w:t>are learning</w:t>
      </w:r>
      <w:r w:rsidR="00147939">
        <w:rPr>
          <w:rFonts w:asciiTheme="minorHAnsi" w:hAnsiTheme="minorHAnsi" w:cstheme="minorHAnsi"/>
          <w:sz w:val="22"/>
          <w:szCs w:val="22"/>
        </w:rPr>
        <w:t xml:space="preserve"> as we monitor our work</w:t>
      </w:r>
      <w:r w:rsidR="00E456D5" w:rsidRPr="006D3F01">
        <w:rPr>
          <w:rFonts w:asciiTheme="minorHAnsi" w:hAnsiTheme="minorHAnsi" w:cstheme="minorHAnsi"/>
          <w:sz w:val="22"/>
          <w:szCs w:val="22"/>
        </w:rPr>
        <w:t>.</w:t>
      </w:r>
      <w:r w:rsidR="00E456D5" w:rsidRPr="006D3F01">
        <w:rPr>
          <w:rFonts w:asciiTheme="minorHAnsi" w:hAnsiTheme="minorHAnsi" w:cstheme="minorHAnsi"/>
          <w:b/>
          <w:sz w:val="22"/>
          <w:szCs w:val="22"/>
        </w:rPr>
        <w:t xml:space="preserve"> </w:t>
      </w:r>
      <w:r w:rsidR="00D2048B" w:rsidRPr="006D3F01">
        <w:rPr>
          <w:rFonts w:asciiTheme="minorHAnsi" w:hAnsiTheme="minorHAnsi" w:cstheme="minorHAnsi"/>
          <w:bCs/>
          <w:sz w:val="22"/>
          <w:szCs w:val="22"/>
        </w:rPr>
        <w:t>The webinar will be recorded and posted on our website shortly afte</w:t>
      </w:r>
      <w:r w:rsidR="00C66C35" w:rsidRPr="006D3F01">
        <w:rPr>
          <w:rFonts w:asciiTheme="minorHAnsi" w:hAnsiTheme="minorHAnsi" w:cstheme="minorHAnsi"/>
          <w:bCs/>
          <w:sz w:val="22"/>
          <w:szCs w:val="22"/>
        </w:rPr>
        <w:t>r.</w:t>
      </w:r>
    </w:p>
    <w:p w14:paraId="7518E4E9" w14:textId="77777777" w:rsidR="00C66C35" w:rsidRPr="006D3F01" w:rsidRDefault="00C66C35" w:rsidP="00D2048B">
      <w:pPr>
        <w:rPr>
          <w:rFonts w:asciiTheme="minorHAnsi" w:hAnsiTheme="minorHAnsi" w:cstheme="minorHAnsi"/>
          <w:sz w:val="22"/>
          <w:szCs w:val="22"/>
        </w:rPr>
      </w:pPr>
    </w:p>
    <w:p w14:paraId="6D7B2DF6" w14:textId="2F5FB757" w:rsidR="00C31543" w:rsidRDefault="00D2048B" w:rsidP="00C31543">
      <w:pPr>
        <w:rPr>
          <w:strike/>
          <w:snapToGrid/>
          <w:sz w:val="22"/>
        </w:rPr>
      </w:pPr>
      <w:r w:rsidRPr="100D9EA0">
        <w:rPr>
          <w:rFonts w:asciiTheme="minorHAnsi" w:hAnsiTheme="minorHAnsi" w:cstheme="minorBidi"/>
          <w:sz w:val="22"/>
          <w:szCs w:val="22"/>
        </w:rPr>
        <w:t xml:space="preserve">As a reminder, </w:t>
      </w:r>
      <w:r w:rsidR="00F813A6" w:rsidRPr="100D9EA0">
        <w:rPr>
          <w:rFonts w:asciiTheme="minorHAnsi" w:hAnsiTheme="minorHAnsi" w:cstheme="minorBidi"/>
          <w:sz w:val="22"/>
          <w:szCs w:val="22"/>
        </w:rPr>
        <w:t>any</w:t>
      </w:r>
      <w:r w:rsidRPr="100D9EA0">
        <w:rPr>
          <w:rFonts w:asciiTheme="minorHAnsi" w:hAnsiTheme="minorHAnsi" w:cstheme="minorBidi"/>
          <w:sz w:val="22"/>
          <w:szCs w:val="22"/>
        </w:rPr>
        <w:t xml:space="preserve"> </w:t>
      </w:r>
      <w:r w:rsidR="00C76B48" w:rsidRPr="100D9EA0">
        <w:rPr>
          <w:rFonts w:asciiTheme="minorHAnsi" w:hAnsiTheme="minorHAnsi" w:cstheme="minorBidi"/>
          <w:sz w:val="22"/>
          <w:szCs w:val="22"/>
        </w:rPr>
        <w:t xml:space="preserve">school </w:t>
      </w:r>
      <w:r w:rsidRPr="100D9EA0">
        <w:rPr>
          <w:rFonts w:asciiTheme="minorHAnsi" w:hAnsiTheme="minorHAnsi" w:cstheme="minorBidi"/>
          <w:sz w:val="22"/>
          <w:szCs w:val="22"/>
        </w:rPr>
        <w:t xml:space="preserve">designated as </w:t>
      </w:r>
      <w:hyperlink r:id="rId16">
        <w:r w:rsidR="00FB0DEB" w:rsidRPr="00133EBE">
          <w:rPr>
            <w:rStyle w:val="Hyperlink"/>
            <w:rFonts w:asciiTheme="minorHAnsi" w:hAnsiTheme="minorHAnsi" w:cstheme="minorHAnsi"/>
            <w:i/>
            <w:color w:val="0070C0"/>
            <w:sz w:val="22"/>
            <w:szCs w:val="22"/>
          </w:rPr>
          <w:t>Underperforming</w:t>
        </w:r>
      </w:hyperlink>
      <w:r w:rsidRPr="100D9EA0">
        <w:rPr>
          <w:rFonts w:asciiTheme="minorHAnsi" w:hAnsiTheme="minorHAnsi" w:cstheme="minorBidi"/>
          <w:sz w:val="22"/>
          <w:szCs w:val="22"/>
        </w:rPr>
        <w:t> </w:t>
      </w:r>
      <w:r w:rsidR="00223C34" w:rsidRPr="100D9EA0">
        <w:rPr>
          <w:rFonts w:asciiTheme="minorHAnsi" w:hAnsiTheme="minorHAnsi" w:cstheme="minorBidi"/>
          <w:sz w:val="22"/>
          <w:szCs w:val="22"/>
        </w:rPr>
        <w:t>will also need to renew</w:t>
      </w:r>
      <w:r w:rsidRPr="100D9EA0">
        <w:rPr>
          <w:rFonts w:asciiTheme="minorHAnsi" w:hAnsiTheme="minorHAnsi" w:cstheme="minorBidi"/>
          <w:sz w:val="22"/>
          <w:szCs w:val="22"/>
        </w:rPr>
        <w:t xml:space="preserve"> their</w:t>
      </w:r>
      <w:r w:rsidR="008004B0" w:rsidRPr="100D9EA0">
        <w:rPr>
          <w:rFonts w:asciiTheme="minorHAnsi" w:hAnsiTheme="minorHAnsi" w:cstheme="minorBidi"/>
          <w:sz w:val="22"/>
          <w:szCs w:val="22"/>
        </w:rPr>
        <w:t xml:space="preserve"> </w:t>
      </w:r>
      <w:r w:rsidR="004655DD">
        <w:rPr>
          <w:rFonts w:asciiTheme="minorHAnsi" w:hAnsiTheme="minorHAnsi" w:cstheme="minorBidi"/>
          <w:sz w:val="22"/>
          <w:szCs w:val="22"/>
        </w:rPr>
        <w:t>Sustainable Improvement Plans (SIPs)</w:t>
      </w:r>
      <w:r w:rsidRPr="100D9EA0">
        <w:rPr>
          <w:rFonts w:asciiTheme="minorHAnsi" w:hAnsiTheme="minorHAnsi" w:cstheme="minorBidi"/>
          <w:sz w:val="22"/>
          <w:szCs w:val="22"/>
        </w:rPr>
        <w:t xml:space="preserve"> as per M.G.L. Chapter 69 1J. </w:t>
      </w:r>
      <w:r w:rsidR="00F04CDA" w:rsidRPr="100D9EA0">
        <w:rPr>
          <w:rFonts w:asciiTheme="minorHAnsi" w:hAnsiTheme="minorHAnsi" w:cstheme="minorBidi"/>
          <w:sz w:val="22"/>
          <w:szCs w:val="22"/>
        </w:rPr>
        <w:t>These</w:t>
      </w:r>
      <w:r w:rsidR="00164553" w:rsidRPr="100D9EA0">
        <w:rPr>
          <w:rFonts w:asciiTheme="minorHAnsi" w:hAnsiTheme="minorHAnsi" w:cstheme="minorBidi"/>
          <w:sz w:val="22"/>
          <w:szCs w:val="22"/>
        </w:rPr>
        <w:t xml:space="preserve"> school plans </w:t>
      </w:r>
      <w:r w:rsidR="00450A74" w:rsidRPr="100D9EA0">
        <w:rPr>
          <w:rFonts w:asciiTheme="minorHAnsi" w:hAnsiTheme="minorHAnsi" w:cstheme="minorBidi"/>
          <w:sz w:val="22"/>
          <w:szCs w:val="22"/>
        </w:rPr>
        <w:t>must</w:t>
      </w:r>
      <w:r w:rsidR="00164553" w:rsidRPr="100D9EA0">
        <w:rPr>
          <w:rFonts w:asciiTheme="minorHAnsi" w:hAnsiTheme="minorHAnsi" w:cstheme="minorBidi"/>
          <w:sz w:val="22"/>
          <w:szCs w:val="22"/>
        </w:rPr>
        <w:t xml:space="preserve"> align </w:t>
      </w:r>
      <w:r w:rsidR="00052DB3" w:rsidRPr="100D9EA0">
        <w:rPr>
          <w:rFonts w:asciiTheme="minorHAnsi" w:hAnsiTheme="minorHAnsi" w:cstheme="minorBidi"/>
          <w:sz w:val="22"/>
          <w:szCs w:val="22"/>
        </w:rPr>
        <w:t xml:space="preserve">to the </w:t>
      </w:r>
      <w:r w:rsidR="007978E5" w:rsidRPr="100D9EA0">
        <w:rPr>
          <w:rFonts w:asciiTheme="minorHAnsi" w:hAnsiTheme="minorHAnsi" w:cstheme="minorBidi"/>
          <w:sz w:val="22"/>
          <w:szCs w:val="22"/>
        </w:rPr>
        <w:t xml:space="preserve">priorities outlined in the district’s </w:t>
      </w:r>
      <w:r w:rsidR="004655DD">
        <w:rPr>
          <w:rFonts w:asciiTheme="minorHAnsi" w:hAnsiTheme="minorHAnsi" w:cstheme="minorBidi"/>
          <w:sz w:val="22"/>
          <w:szCs w:val="22"/>
        </w:rPr>
        <w:t>Instructional Prioritization plan</w:t>
      </w:r>
      <w:r w:rsidR="004D66A0" w:rsidRPr="100D9EA0">
        <w:rPr>
          <w:rFonts w:asciiTheme="minorHAnsi" w:hAnsiTheme="minorHAnsi" w:cstheme="minorBidi"/>
          <w:sz w:val="22"/>
          <w:szCs w:val="22"/>
        </w:rPr>
        <w:t xml:space="preserve">. </w:t>
      </w:r>
      <w:r w:rsidRPr="100D9EA0">
        <w:rPr>
          <w:rFonts w:asciiTheme="minorHAnsi" w:hAnsiTheme="minorHAnsi" w:cstheme="minorBidi"/>
          <w:sz w:val="22"/>
          <w:szCs w:val="22"/>
        </w:rPr>
        <w:t xml:space="preserve">Please reference the </w:t>
      </w:r>
      <w:hyperlink r:id="rId17">
        <w:r w:rsidRPr="100D9EA0">
          <w:rPr>
            <w:rStyle w:val="Hyperlink"/>
            <w:rFonts w:asciiTheme="minorHAnsi" w:hAnsiTheme="minorHAnsi" w:cstheme="minorBidi"/>
            <w:color w:val="0070C0"/>
            <w:sz w:val="22"/>
            <w:szCs w:val="22"/>
          </w:rPr>
          <w:t>Sustainable Improvement Plan</w:t>
        </w:r>
        <w:r w:rsidRPr="100D9EA0">
          <w:rPr>
            <w:rStyle w:val="Hyperlink"/>
            <w:rFonts w:asciiTheme="minorHAnsi" w:hAnsiTheme="minorHAnsi" w:cstheme="minorBidi"/>
            <w:color w:val="auto"/>
            <w:sz w:val="22"/>
            <w:szCs w:val="22"/>
            <w:u w:val="none"/>
          </w:rPr>
          <w:t xml:space="preserve"> </w:t>
        </w:r>
      </w:hyperlink>
      <w:r w:rsidRPr="100D9EA0">
        <w:rPr>
          <w:rFonts w:asciiTheme="minorHAnsi" w:hAnsiTheme="minorHAnsi" w:cstheme="minorBidi"/>
          <w:sz w:val="22"/>
          <w:szCs w:val="22"/>
        </w:rPr>
        <w:t xml:space="preserve">guidance </w:t>
      </w:r>
      <w:r w:rsidR="00EB5C57" w:rsidRPr="100D9EA0">
        <w:rPr>
          <w:rFonts w:asciiTheme="minorHAnsi" w:hAnsiTheme="minorHAnsi" w:cstheme="minorBidi"/>
          <w:sz w:val="22"/>
          <w:szCs w:val="22"/>
        </w:rPr>
        <w:t xml:space="preserve">for details. </w:t>
      </w:r>
      <w:r w:rsidR="005A709F" w:rsidRPr="100D9EA0">
        <w:rPr>
          <w:rFonts w:asciiTheme="minorHAnsi" w:hAnsiTheme="minorHAnsi" w:cstheme="minorBidi"/>
          <w:b/>
          <w:sz w:val="22"/>
          <w:szCs w:val="22"/>
        </w:rPr>
        <w:t xml:space="preserve">Both the district submissions and </w:t>
      </w:r>
      <w:r w:rsidR="002D5483">
        <w:rPr>
          <w:rFonts w:asciiTheme="minorHAnsi" w:hAnsiTheme="minorHAnsi" w:cstheme="minorBidi"/>
          <w:b/>
          <w:sz w:val="22"/>
          <w:szCs w:val="22"/>
        </w:rPr>
        <w:t>U</w:t>
      </w:r>
      <w:r w:rsidRPr="100D9EA0">
        <w:rPr>
          <w:rFonts w:asciiTheme="minorHAnsi" w:hAnsiTheme="minorHAnsi" w:cstheme="minorBidi"/>
          <w:b/>
          <w:sz w:val="22"/>
          <w:szCs w:val="22"/>
        </w:rPr>
        <w:t xml:space="preserve">nderperforming school renewal plans </w:t>
      </w:r>
      <w:r w:rsidR="6D4D1D4E" w:rsidRPr="100D9EA0">
        <w:rPr>
          <w:rFonts w:asciiTheme="minorHAnsi" w:hAnsiTheme="minorHAnsi" w:cstheme="minorBidi"/>
          <w:b/>
          <w:sz w:val="22"/>
          <w:szCs w:val="22"/>
        </w:rPr>
        <w:t>(if applicable)</w:t>
      </w:r>
      <w:r w:rsidRPr="100D9EA0">
        <w:rPr>
          <w:rFonts w:asciiTheme="minorHAnsi" w:hAnsiTheme="minorHAnsi" w:cstheme="minorBidi"/>
          <w:b/>
          <w:sz w:val="22"/>
          <w:szCs w:val="22"/>
        </w:rPr>
        <w:t xml:space="preserve"> for the </w:t>
      </w:r>
      <w:r w:rsidR="00163642" w:rsidRPr="100D9EA0">
        <w:rPr>
          <w:rFonts w:asciiTheme="minorHAnsi" w:hAnsiTheme="minorHAnsi" w:cstheme="minorBidi"/>
          <w:b/>
          <w:sz w:val="22"/>
          <w:szCs w:val="22"/>
        </w:rPr>
        <w:t>2024-2025</w:t>
      </w:r>
      <w:r w:rsidRPr="100D9EA0">
        <w:rPr>
          <w:rFonts w:asciiTheme="minorHAnsi" w:hAnsiTheme="minorHAnsi" w:cstheme="minorBidi"/>
          <w:b/>
          <w:sz w:val="22"/>
          <w:szCs w:val="22"/>
        </w:rPr>
        <w:t xml:space="preserve"> school year should be submitted to DESE by </w:t>
      </w:r>
      <w:r w:rsidR="009E47CA" w:rsidRPr="100D9EA0">
        <w:rPr>
          <w:rFonts w:asciiTheme="minorHAnsi" w:hAnsiTheme="minorHAnsi" w:cstheme="minorBidi"/>
          <w:b/>
          <w:sz w:val="22"/>
          <w:szCs w:val="22"/>
        </w:rPr>
        <w:t xml:space="preserve">Friday, </w:t>
      </w:r>
      <w:r w:rsidR="00663179" w:rsidRPr="100D9EA0">
        <w:rPr>
          <w:rFonts w:asciiTheme="minorHAnsi" w:hAnsiTheme="minorHAnsi" w:cstheme="minorBidi"/>
          <w:b/>
          <w:sz w:val="22"/>
          <w:szCs w:val="22"/>
        </w:rPr>
        <w:t xml:space="preserve">June </w:t>
      </w:r>
      <w:r w:rsidR="009E47CA" w:rsidRPr="100D9EA0">
        <w:rPr>
          <w:rFonts w:asciiTheme="minorHAnsi" w:hAnsiTheme="minorHAnsi" w:cstheme="minorBidi"/>
          <w:b/>
          <w:sz w:val="22"/>
          <w:szCs w:val="22"/>
        </w:rPr>
        <w:t>28</w:t>
      </w:r>
      <w:r w:rsidR="00663179" w:rsidRPr="100D9EA0">
        <w:rPr>
          <w:rFonts w:asciiTheme="minorHAnsi" w:hAnsiTheme="minorHAnsi" w:cstheme="minorBidi"/>
          <w:b/>
          <w:sz w:val="22"/>
          <w:szCs w:val="22"/>
        </w:rPr>
        <w:t>, 202</w:t>
      </w:r>
      <w:r w:rsidR="009E47CA" w:rsidRPr="100D9EA0">
        <w:rPr>
          <w:rFonts w:asciiTheme="minorHAnsi" w:hAnsiTheme="minorHAnsi" w:cstheme="minorBidi"/>
          <w:b/>
          <w:sz w:val="22"/>
          <w:szCs w:val="22"/>
        </w:rPr>
        <w:t>4</w:t>
      </w:r>
      <w:r w:rsidRPr="100D9EA0">
        <w:rPr>
          <w:rFonts w:asciiTheme="minorHAnsi" w:hAnsiTheme="minorHAnsi" w:cstheme="minorBidi"/>
          <w:b/>
          <w:sz w:val="22"/>
          <w:szCs w:val="22"/>
        </w:rPr>
        <w:t xml:space="preserve"> </w:t>
      </w:r>
      <w:r w:rsidRPr="100D9EA0">
        <w:rPr>
          <w:rFonts w:asciiTheme="minorHAnsi" w:hAnsiTheme="minorHAnsi" w:cstheme="minorBidi"/>
          <w:sz w:val="22"/>
          <w:szCs w:val="22"/>
        </w:rPr>
        <w:t>(</w:t>
      </w:r>
      <w:r w:rsidRPr="100D9EA0">
        <w:rPr>
          <w:rFonts w:asciiTheme="minorHAnsi" w:hAnsiTheme="minorHAnsi" w:cstheme="minorBidi"/>
          <w:b/>
          <w:sz w:val="22"/>
          <w:szCs w:val="22"/>
        </w:rPr>
        <w:t>via email</w:t>
      </w:r>
      <w:r w:rsidR="004F781D" w:rsidRPr="100D9EA0">
        <w:rPr>
          <w:rFonts w:asciiTheme="minorHAnsi" w:hAnsiTheme="minorHAnsi" w:cstheme="minorBidi"/>
          <w:b/>
          <w:sz w:val="22"/>
          <w:szCs w:val="22"/>
        </w:rPr>
        <w:t xml:space="preserve"> to</w:t>
      </w:r>
      <w:r w:rsidRPr="100D9EA0">
        <w:rPr>
          <w:rFonts w:asciiTheme="minorHAnsi" w:hAnsiTheme="minorHAnsi" w:cstheme="minorBidi"/>
          <w:b/>
          <w:sz w:val="22"/>
          <w:szCs w:val="22"/>
        </w:rPr>
        <w:t xml:space="preserve"> </w:t>
      </w:r>
      <w:hyperlink r:id="rId18">
        <w:r w:rsidRPr="100D9EA0">
          <w:rPr>
            <w:rStyle w:val="Hyperlink"/>
            <w:rFonts w:asciiTheme="minorHAnsi" w:hAnsiTheme="minorHAnsi" w:cstheme="minorBidi"/>
            <w:b/>
            <w:color w:val="auto"/>
            <w:sz w:val="22"/>
            <w:szCs w:val="22"/>
            <w:u w:val="none"/>
          </w:rPr>
          <w:t>ssos1@mass.gov</w:t>
        </w:r>
      </w:hyperlink>
      <w:r w:rsidRPr="100D9EA0">
        <w:rPr>
          <w:rFonts w:asciiTheme="minorHAnsi" w:hAnsiTheme="minorHAnsi" w:cstheme="minorBidi"/>
          <w:b/>
          <w:sz w:val="22"/>
          <w:szCs w:val="22"/>
        </w:rPr>
        <w:t xml:space="preserve">). </w:t>
      </w:r>
      <w:r w:rsidR="00C31543" w:rsidRPr="00C31543">
        <w:rPr>
          <w:rFonts w:asciiTheme="minorHAnsi" w:hAnsiTheme="minorHAnsi" w:cstheme="minorHAnsi"/>
          <w:sz w:val="22"/>
          <w:szCs w:val="22"/>
        </w:rPr>
        <w:t xml:space="preserve">Your regional </w:t>
      </w:r>
      <w:proofErr w:type="spellStart"/>
      <w:r w:rsidR="00C31543" w:rsidRPr="00C31543">
        <w:rPr>
          <w:rFonts w:asciiTheme="minorHAnsi" w:hAnsiTheme="minorHAnsi" w:cstheme="minorHAnsi"/>
          <w:sz w:val="22"/>
          <w:szCs w:val="22"/>
        </w:rPr>
        <w:t>SSoS</w:t>
      </w:r>
      <w:proofErr w:type="spellEnd"/>
      <w:r w:rsidR="00C31543" w:rsidRPr="00C31543">
        <w:rPr>
          <w:rFonts w:asciiTheme="minorHAnsi" w:hAnsiTheme="minorHAnsi" w:cstheme="minorHAnsi"/>
          <w:sz w:val="22"/>
          <w:szCs w:val="22"/>
        </w:rPr>
        <w:t xml:space="preserve"> Leadership Consultant team is available to support your development of these plans over the course of the next several weeks. </w:t>
      </w:r>
      <w:proofErr w:type="spellStart"/>
      <w:r w:rsidR="00C31543" w:rsidRPr="00C31543">
        <w:rPr>
          <w:rFonts w:asciiTheme="minorHAnsi" w:hAnsiTheme="minorHAnsi" w:cstheme="minorHAnsi"/>
          <w:sz w:val="22"/>
          <w:szCs w:val="22"/>
        </w:rPr>
        <w:t>SSoS</w:t>
      </w:r>
      <w:proofErr w:type="spellEnd"/>
      <w:r w:rsidR="00C31543" w:rsidRPr="00C31543">
        <w:rPr>
          <w:rFonts w:asciiTheme="minorHAnsi" w:hAnsiTheme="minorHAnsi" w:cstheme="minorHAnsi"/>
          <w:sz w:val="22"/>
          <w:szCs w:val="22"/>
        </w:rPr>
        <w:t xml:space="preserve"> will provide additional feedback in August to inform the launch of your school year and will support implementation and monitoring throughout next school year.</w:t>
      </w:r>
    </w:p>
    <w:p w14:paraId="362C70A3" w14:textId="13FC052B" w:rsidR="00D2048B" w:rsidRPr="006D3F01" w:rsidRDefault="00D2048B" w:rsidP="0B261DE4">
      <w:pPr>
        <w:rPr>
          <w:rFonts w:asciiTheme="minorHAnsi" w:hAnsiTheme="minorHAnsi" w:cstheme="minorHAnsi"/>
          <w:sz w:val="22"/>
          <w:szCs w:val="22"/>
        </w:rPr>
      </w:pPr>
    </w:p>
    <w:p w14:paraId="2E3C9D71" w14:textId="203515D8" w:rsidR="00423DDF" w:rsidRPr="006D3F01" w:rsidRDefault="009B30F6" w:rsidP="00711EFC">
      <w:pPr>
        <w:rPr>
          <w:rStyle w:val="normaltextrun"/>
          <w:rFonts w:asciiTheme="minorHAnsi" w:hAnsiTheme="minorHAnsi" w:cstheme="minorHAnsi"/>
          <w:i/>
          <w:sz w:val="22"/>
          <w:szCs w:val="22"/>
        </w:rPr>
      </w:pPr>
      <w:r w:rsidRPr="006D3F01">
        <w:rPr>
          <w:rStyle w:val="normaltextrun"/>
          <w:rFonts w:asciiTheme="minorHAnsi" w:hAnsiTheme="minorHAnsi" w:cstheme="minorHAnsi"/>
          <w:i/>
          <w:sz w:val="22"/>
          <w:szCs w:val="22"/>
        </w:rPr>
        <w:t>We look forward to partnering with you on this important work</w:t>
      </w:r>
      <w:r w:rsidR="00292778">
        <w:rPr>
          <w:rStyle w:val="normaltextrun"/>
          <w:rFonts w:asciiTheme="minorHAnsi" w:hAnsiTheme="minorHAnsi" w:cstheme="minorHAnsi"/>
          <w:i/>
          <w:sz w:val="22"/>
          <w:szCs w:val="22"/>
        </w:rPr>
        <w:t>.</w:t>
      </w:r>
    </w:p>
    <w:p w14:paraId="0CF64DC0" w14:textId="77777777" w:rsidR="00C46552" w:rsidRDefault="00517693" w:rsidP="00711EFC">
      <w:pPr>
        <w:rPr>
          <w:rStyle w:val="normaltextrun"/>
          <w:rFonts w:asciiTheme="minorHAnsi" w:hAnsiTheme="minorHAnsi" w:cstheme="minorHAnsi"/>
          <w:sz w:val="22"/>
          <w:szCs w:val="22"/>
        </w:rPr>
      </w:pPr>
      <w:r w:rsidRPr="006D3F01">
        <w:rPr>
          <w:rStyle w:val="normaltextrun"/>
          <w:rFonts w:asciiTheme="minorHAnsi" w:hAnsiTheme="minorHAnsi" w:cstheme="minorHAnsi"/>
          <w:sz w:val="22"/>
          <w:szCs w:val="22"/>
        </w:rPr>
        <w:t>Sincerely</w:t>
      </w:r>
      <w:r w:rsidR="00EF4828" w:rsidRPr="006D3F01">
        <w:rPr>
          <w:rStyle w:val="normaltextrun"/>
          <w:rFonts w:asciiTheme="minorHAnsi" w:hAnsiTheme="minorHAnsi" w:cstheme="minorHAnsi"/>
          <w:sz w:val="22"/>
          <w:szCs w:val="22"/>
        </w:rPr>
        <w:t>,</w:t>
      </w:r>
    </w:p>
    <w:p w14:paraId="1A3A7C34" w14:textId="77777777" w:rsidR="006F289F" w:rsidRDefault="006F289F" w:rsidP="00F2054F">
      <w:pPr>
        <w:rPr>
          <w:rStyle w:val="normaltextrun"/>
          <w:rFonts w:asciiTheme="minorHAnsi" w:hAnsiTheme="minorHAnsi" w:cstheme="minorHAnsi"/>
          <w:sz w:val="22"/>
          <w:szCs w:val="22"/>
        </w:rPr>
      </w:pPr>
    </w:p>
    <w:p w14:paraId="59EE7971" w14:textId="77777777" w:rsidR="0010083C" w:rsidRDefault="007D47BC" w:rsidP="006F289F">
      <w:pPr>
        <w:contextualSpacing/>
        <w:rPr>
          <w:rStyle w:val="normaltextrun"/>
          <w:rFonts w:asciiTheme="minorHAnsi" w:hAnsiTheme="minorHAnsi" w:cstheme="minorHAnsi"/>
          <w:sz w:val="22"/>
          <w:szCs w:val="22"/>
        </w:rPr>
      </w:pPr>
      <w:r w:rsidRPr="006D3F01">
        <w:rPr>
          <w:rStyle w:val="normaltextrun"/>
          <w:rFonts w:asciiTheme="minorHAnsi" w:hAnsiTheme="minorHAnsi" w:cstheme="minorHAnsi"/>
          <w:sz w:val="22"/>
          <w:szCs w:val="22"/>
        </w:rPr>
        <w:t>Charmie Curry,</w:t>
      </w:r>
      <w:r w:rsidR="00787CE6" w:rsidRPr="006D3F01">
        <w:rPr>
          <w:rStyle w:val="normaltextrun"/>
          <w:rFonts w:asciiTheme="minorHAnsi" w:hAnsiTheme="minorHAnsi" w:cstheme="minorHAnsi"/>
          <w:sz w:val="22"/>
          <w:szCs w:val="22"/>
        </w:rPr>
        <w:t xml:space="preserve"> EdD</w:t>
      </w:r>
    </w:p>
    <w:p w14:paraId="4DA65DAE" w14:textId="452C921F" w:rsidR="00036DC4" w:rsidRPr="001810E8" w:rsidRDefault="00787CE6" w:rsidP="00F2054F">
      <w:pPr>
        <w:rPr>
          <w:rFonts w:asciiTheme="minorHAnsi" w:hAnsiTheme="minorHAnsi" w:cstheme="minorBidi"/>
          <w:i/>
          <w:sz w:val="22"/>
          <w:szCs w:val="22"/>
        </w:rPr>
      </w:pPr>
      <w:r w:rsidRPr="4CB4C9A8">
        <w:rPr>
          <w:rStyle w:val="normaltextrun"/>
          <w:rFonts w:asciiTheme="minorHAnsi" w:hAnsiTheme="minorHAnsi" w:cstheme="minorBidi"/>
          <w:i/>
          <w:sz w:val="22"/>
          <w:szCs w:val="22"/>
        </w:rPr>
        <w:t xml:space="preserve">Associate </w:t>
      </w:r>
      <w:r w:rsidR="007D47BC" w:rsidRPr="4CB4C9A8">
        <w:rPr>
          <w:rStyle w:val="normaltextrun"/>
          <w:rFonts w:asciiTheme="minorHAnsi" w:hAnsiTheme="minorHAnsi" w:cstheme="minorBidi"/>
          <w:i/>
          <w:sz w:val="22"/>
          <w:szCs w:val="22"/>
        </w:rPr>
        <w:t>Commissioner, Statewide System of Support</w:t>
      </w:r>
    </w:p>
    <w:p w14:paraId="618B1779" w14:textId="43825BE6" w:rsidR="00710873" w:rsidRPr="00E51C37" w:rsidRDefault="00C5798E" w:rsidP="00212F6B">
      <w:pPr>
        <w:pStyle w:val="NormalWeb"/>
        <w:spacing w:before="0" w:beforeAutospacing="0" w:after="0" w:afterAutospacing="0"/>
        <w:jc w:val="center"/>
        <w:rPr>
          <w:rFonts w:asciiTheme="minorHAnsi" w:hAnsiTheme="minorHAnsi" w:cstheme="minorHAnsi"/>
          <w:b/>
          <w:sz w:val="28"/>
          <w:szCs w:val="28"/>
        </w:rPr>
      </w:pPr>
      <w:r w:rsidRPr="00E51C37">
        <w:rPr>
          <w:rFonts w:asciiTheme="minorHAnsi" w:hAnsiTheme="minorHAnsi" w:cstheme="minorHAnsi"/>
          <w:b/>
          <w:sz w:val="28"/>
          <w:szCs w:val="28"/>
        </w:rPr>
        <w:lastRenderedPageBreak/>
        <w:t>Statewide System of Support (</w:t>
      </w:r>
      <w:proofErr w:type="spellStart"/>
      <w:r w:rsidRPr="00E51C37">
        <w:rPr>
          <w:rFonts w:asciiTheme="minorHAnsi" w:hAnsiTheme="minorHAnsi" w:cstheme="minorHAnsi"/>
          <w:b/>
          <w:sz w:val="28"/>
          <w:szCs w:val="28"/>
        </w:rPr>
        <w:t>SSoS</w:t>
      </w:r>
      <w:proofErr w:type="spellEnd"/>
      <w:r w:rsidRPr="00E51C37">
        <w:rPr>
          <w:rFonts w:asciiTheme="minorHAnsi" w:hAnsiTheme="minorHAnsi" w:cstheme="minorHAnsi"/>
          <w:b/>
          <w:sz w:val="28"/>
          <w:szCs w:val="28"/>
        </w:rPr>
        <w:t xml:space="preserve">) </w:t>
      </w:r>
    </w:p>
    <w:p w14:paraId="2CCA4379" w14:textId="707AA95F" w:rsidR="000F1B08" w:rsidRPr="00E51C37" w:rsidRDefault="00710873" w:rsidP="00212F6B">
      <w:pPr>
        <w:pStyle w:val="NormalWeb"/>
        <w:spacing w:before="0" w:beforeAutospacing="0" w:after="0" w:afterAutospacing="0"/>
        <w:jc w:val="center"/>
        <w:rPr>
          <w:rFonts w:asciiTheme="minorHAnsi" w:hAnsiTheme="minorHAnsi" w:cstheme="minorHAnsi"/>
          <w:b/>
          <w:sz w:val="28"/>
          <w:szCs w:val="28"/>
        </w:rPr>
      </w:pPr>
      <w:r w:rsidRPr="00E51C37">
        <w:rPr>
          <w:rFonts w:asciiTheme="minorHAnsi" w:hAnsiTheme="minorHAnsi" w:cstheme="minorHAnsi"/>
          <w:b/>
          <w:sz w:val="28"/>
          <w:szCs w:val="28"/>
        </w:rPr>
        <w:t xml:space="preserve">FY25 </w:t>
      </w:r>
      <w:r w:rsidR="000F1B08" w:rsidRPr="00E51C37">
        <w:rPr>
          <w:rFonts w:asciiTheme="minorHAnsi" w:hAnsiTheme="minorHAnsi" w:cstheme="minorHAnsi"/>
          <w:b/>
          <w:sz w:val="28"/>
          <w:szCs w:val="28"/>
        </w:rPr>
        <w:t xml:space="preserve">District </w:t>
      </w:r>
      <w:r w:rsidRPr="00E51C37">
        <w:rPr>
          <w:rFonts w:asciiTheme="minorHAnsi" w:hAnsiTheme="minorHAnsi" w:cstheme="minorHAnsi"/>
          <w:b/>
          <w:sz w:val="28"/>
          <w:szCs w:val="28"/>
        </w:rPr>
        <w:t xml:space="preserve">Instructional </w:t>
      </w:r>
      <w:r w:rsidR="000F1B08" w:rsidRPr="00E51C37">
        <w:rPr>
          <w:rFonts w:asciiTheme="minorHAnsi" w:hAnsiTheme="minorHAnsi" w:cstheme="minorHAnsi"/>
          <w:b/>
          <w:sz w:val="28"/>
          <w:szCs w:val="28"/>
        </w:rPr>
        <w:t>Prioritization</w:t>
      </w:r>
      <w:r w:rsidRPr="00E51C37">
        <w:rPr>
          <w:rFonts w:asciiTheme="minorHAnsi" w:hAnsiTheme="minorHAnsi" w:cstheme="minorHAnsi"/>
          <w:b/>
          <w:sz w:val="28"/>
          <w:szCs w:val="28"/>
        </w:rPr>
        <w:t xml:space="preserve"> Planning Guidance</w:t>
      </w:r>
    </w:p>
    <w:p w14:paraId="307532C1" w14:textId="77777777" w:rsidR="00E51C37" w:rsidRPr="00B95BC6" w:rsidRDefault="00E51C37" w:rsidP="00212F6B">
      <w:pPr>
        <w:pStyle w:val="NormalWeb"/>
        <w:spacing w:before="0" w:beforeAutospacing="0" w:after="0" w:afterAutospacing="0"/>
        <w:jc w:val="center"/>
        <w:rPr>
          <w:rFonts w:asciiTheme="minorHAnsi" w:hAnsiTheme="minorHAnsi" w:cstheme="minorHAnsi"/>
        </w:rPr>
      </w:pPr>
    </w:p>
    <w:tbl>
      <w:tblPr>
        <w:tblW w:w="10640" w:type="dxa"/>
        <w:tblCellMar>
          <w:top w:w="15" w:type="dxa"/>
          <w:left w:w="15" w:type="dxa"/>
          <w:bottom w:w="15" w:type="dxa"/>
          <w:right w:w="15" w:type="dxa"/>
        </w:tblCellMar>
        <w:tblLook w:val="04A0" w:firstRow="1" w:lastRow="0" w:firstColumn="1" w:lastColumn="0" w:noHBand="0" w:noVBand="1"/>
      </w:tblPr>
      <w:tblGrid>
        <w:gridCol w:w="10640"/>
      </w:tblGrid>
      <w:tr w:rsidR="006D3F01" w:rsidRPr="006D3F01" w14:paraId="0451D9FE" w14:textId="77777777" w:rsidTr="00B95BC6">
        <w:trPr>
          <w:trHeight w:val="159"/>
        </w:trPr>
        <w:tc>
          <w:tcPr>
            <w:tcW w:w="10640" w:type="dxa"/>
            <w:shd w:val="clear" w:color="auto" w:fill="1155CC"/>
            <w:tcMar>
              <w:top w:w="100" w:type="dxa"/>
              <w:left w:w="100" w:type="dxa"/>
              <w:bottom w:w="100" w:type="dxa"/>
              <w:right w:w="100" w:type="dxa"/>
            </w:tcMar>
            <w:hideMark/>
          </w:tcPr>
          <w:p w14:paraId="5419FED3" w14:textId="77777777" w:rsidR="000F1B08" w:rsidRPr="00B95BC6" w:rsidRDefault="000F1B08">
            <w:pPr>
              <w:pStyle w:val="NormalWeb"/>
              <w:spacing w:before="0" w:beforeAutospacing="0" w:after="0" w:afterAutospacing="0"/>
              <w:jc w:val="center"/>
              <w:rPr>
                <w:color w:val="FFFFFF" w:themeColor="background1"/>
              </w:rPr>
            </w:pPr>
            <w:r w:rsidRPr="00B95BC6">
              <w:rPr>
                <w:rFonts w:ascii="Calibri" w:hAnsi="Calibri" w:cs="Calibri"/>
                <w:b/>
                <w:color w:val="FFFFFF" w:themeColor="background1"/>
              </w:rPr>
              <w:t>Background &amp; Purpose</w:t>
            </w:r>
          </w:p>
        </w:tc>
      </w:tr>
    </w:tbl>
    <w:p w14:paraId="5324A9FB" w14:textId="77777777" w:rsidR="000F1B08" w:rsidRPr="006D3F01" w:rsidRDefault="000F1B08" w:rsidP="000F1B08">
      <w:pPr>
        <w:rPr>
          <w:rFonts w:asciiTheme="minorHAnsi" w:hAnsiTheme="minorHAnsi" w:cstheme="minorHAnsi"/>
          <w:sz w:val="12"/>
          <w:szCs w:val="12"/>
        </w:rPr>
      </w:pPr>
    </w:p>
    <w:p w14:paraId="6F9B3DE8" w14:textId="3F556F3C" w:rsidR="005832CA" w:rsidRDefault="00E51344" w:rsidP="00032679">
      <w:pPr>
        <w:rPr>
          <w:rFonts w:asciiTheme="minorHAnsi" w:hAnsiTheme="minorHAnsi" w:cstheme="minorHAnsi"/>
          <w:sz w:val="22"/>
          <w:szCs w:val="22"/>
        </w:rPr>
      </w:pPr>
      <w:r>
        <w:rPr>
          <w:rFonts w:asciiTheme="minorHAnsi" w:hAnsiTheme="minorHAnsi" w:cstheme="minorBidi"/>
          <w:sz w:val="22"/>
          <w:szCs w:val="22"/>
        </w:rPr>
        <w:t>A</w:t>
      </w:r>
      <w:r w:rsidRPr="31AD19C9">
        <w:rPr>
          <w:rFonts w:asciiTheme="minorHAnsi" w:hAnsiTheme="minorHAnsi" w:cstheme="minorBidi"/>
          <w:sz w:val="22"/>
          <w:szCs w:val="22"/>
        </w:rPr>
        <w:t xml:space="preserve">ll schools identified as ‘requiring assistance’ by the </w:t>
      </w:r>
      <w:hyperlink r:id="rId19">
        <w:r w:rsidRPr="31AD19C9">
          <w:rPr>
            <w:rStyle w:val="Hyperlink"/>
            <w:rFonts w:asciiTheme="minorHAnsi" w:hAnsiTheme="minorHAnsi" w:cstheme="minorBidi"/>
            <w:color w:val="0070C0"/>
            <w:sz w:val="22"/>
            <w:szCs w:val="22"/>
          </w:rPr>
          <w:t>MA Accountability System</w:t>
        </w:r>
      </w:hyperlink>
      <w:r w:rsidRPr="31AD19C9">
        <w:rPr>
          <w:rFonts w:asciiTheme="minorHAnsi" w:hAnsiTheme="minorHAnsi" w:cstheme="minorBidi"/>
          <w:sz w:val="22"/>
          <w:szCs w:val="22"/>
        </w:rPr>
        <w:t xml:space="preserve"> must develop improvement plans aligned to state and federal regulations</w:t>
      </w:r>
      <w:r w:rsidRPr="31AD19C9">
        <w:rPr>
          <w:rFonts w:asciiTheme="minorHAnsi" w:hAnsiTheme="minorHAnsi" w:cstheme="minorBidi"/>
          <w:color w:val="0070C0"/>
          <w:sz w:val="22"/>
          <w:szCs w:val="22"/>
        </w:rPr>
        <w:t xml:space="preserve">. </w:t>
      </w:r>
      <w:r w:rsidRPr="31AD19C9">
        <w:rPr>
          <w:rFonts w:asciiTheme="minorHAnsi" w:hAnsiTheme="minorHAnsi" w:cstheme="minorBidi"/>
          <w:sz w:val="22"/>
          <w:szCs w:val="22"/>
        </w:rPr>
        <w:t>For the third consecutive year, the Statewide System of Support (</w:t>
      </w:r>
      <w:proofErr w:type="spellStart"/>
      <w:r w:rsidRPr="31AD19C9">
        <w:rPr>
          <w:rFonts w:asciiTheme="minorHAnsi" w:hAnsiTheme="minorHAnsi" w:cstheme="minorBidi"/>
          <w:sz w:val="22"/>
          <w:szCs w:val="22"/>
        </w:rPr>
        <w:t>SSoS</w:t>
      </w:r>
      <w:proofErr w:type="spellEnd"/>
      <w:r w:rsidRPr="31AD19C9">
        <w:rPr>
          <w:rFonts w:asciiTheme="minorHAnsi" w:hAnsiTheme="minorHAnsi" w:cstheme="minorBidi"/>
          <w:sz w:val="22"/>
          <w:szCs w:val="22"/>
        </w:rPr>
        <w:t xml:space="preserve">) </w:t>
      </w:r>
      <w:r>
        <w:rPr>
          <w:rFonts w:asciiTheme="minorHAnsi" w:hAnsiTheme="minorHAnsi" w:cstheme="minorBidi"/>
          <w:sz w:val="22"/>
          <w:szCs w:val="22"/>
        </w:rPr>
        <w:t>is providing</w:t>
      </w:r>
      <w:r w:rsidRPr="31AD19C9">
        <w:rPr>
          <w:rFonts w:asciiTheme="minorHAnsi" w:hAnsiTheme="minorHAnsi" w:cstheme="minorBidi"/>
          <w:sz w:val="22"/>
          <w:szCs w:val="22"/>
        </w:rPr>
        <w:t xml:space="preserve"> guidance designed to </w:t>
      </w:r>
      <w:r w:rsidRPr="00F73FF9">
        <w:rPr>
          <w:rFonts w:asciiTheme="minorHAnsi" w:hAnsiTheme="minorHAnsi" w:cstheme="minorBidi"/>
          <w:sz w:val="22"/>
          <w:szCs w:val="22"/>
        </w:rPr>
        <w:t>address these</w:t>
      </w:r>
      <w:r w:rsidRPr="31AD19C9">
        <w:rPr>
          <w:rFonts w:asciiTheme="minorHAnsi" w:hAnsiTheme="minorHAnsi" w:cstheme="minorBidi"/>
          <w:sz w:val="22"/>
          <w:szCs w:val="22"/>
        </w:rPr>
        <w:t xml:space="preserve"> school-level planning and reporting requirements</w:t>
      </w:r>
      <w:r w:rsidRPr="00F73FF9">
        <w:rPr>
          <w:rFonts w:asciiTheme="minorHAnsi" w:hAnsiTheme="minorHAnsi" w:cstheme="minorBidi"/>
          <w:sz w:val="22"/>
          <w:szCs w:val="22"/>
        </w:rPr>
        <w:t xml:space="preserve"> through a </w:t>
      </w:r>
      <w:r>
        <w:rPr>
          <w:rFonts w:asciiTheme="minorHAnsi" w:hAnsiTheme="minorHAnsi" w:cstheme="minorBidi"/>
          <w:sz w:val="22"/>
          <w:szCs w:val="22"/>
        </w:rPr>
        <w:t xml:space="preserve">single </w:t>
      </w:r>
      <w:r w:rsidRPr="00F73FF9">
        <w:rPr>
          <w:rFonts w:asciiTheme="minorHAnsi" w:hAnsiTheme="minorHAnsi" w:cstheme="minorBidi"/>
          <w:sz w:val="22"/>
          <w:szCs w:val="22"/>
        </w:rPr>
        <w:t>district-level instructional prioritization plan that aligns to the district’s broader strategic plan</w:t>
      </w:r>
      <w:r>
        <w:rPr>
          <w:rFonts w:asciiTheme="minorHAnsi" w:hAnsiTheme="minorHAnsi" w:cstheme="minorBidi"/>
          <w:sz w:val="22"/>
          <w:szCs w:val="22"/>
        </w:rPr>
        <w:t xml:space="preserve"> and also aligns to</w:t>
      </w:r>
      <w:r w:rsidRPr="31AD19C9">
        <w:rPr>
          <w:rFonts w:asciiTheme="minorHAnsi" w:hAnsiTheme="minorHAnsi" w:cstheme="minorBidi"/>
          <w:sz w:val="22"/>
          <w:szCs w:val="22"/>
        </w:rPr>
        <w:t xml:space="preserve"> </w:t>
      </w:r>
      <w:hyperlink r:id="rId20">
        <w:r w:rsidRPr="31AD19C9">
          <w:rPr>
            <w:rStyle w:val="Hyperlink"/>
            <w:rFonts w:asciiTheme="minorHAnsi" w:hAnsiTheme="minorHAnsi" w:cstheme="minorBidi"/>
            <w:color w:val="0070C0"/>
            <w:sz w:val="22"/>
            <w:szCs w:val="22"/>
          </w:rPr>
          <w:t>DESE’s Educational Vision</w:t>
        </w:r>
      </w:hyperlink>
      <w:r w:rsidRPr="00F73FF9">
        <w:rPr>
          <w:rFonts w:asciiTheme="minorHAnsi" w:hAnsiTheme="minorHAnsi" w:cstheme="minorBidi"/>
          <w:sz w:val="22"/>
          <w:szCs w:val="22"/>
        </w:rPr>
        <w:t>.</w:t>
      </w:r>
      <w:r w:rsidRPr="31AD19C9">
        <w:rPr>
          <w:rFonts w:asciiTheme="minorHAnsi" w:hAnsiTheme="minorHAnsi" w:cstheme="minorBidi"/>
          <w:sz w:val="22"/>
          <w:szCs w:val="22"/>
        </w:rPr>
        <w:t> </w:t>
      </w:r>
    </w:p>
    <w:p w14:paraId="12C6CA03" w14:textId="77777777" w:rsidR="00CA4519" w:rsidRDefault="00CA4519" w:rsidP="006025EA">
      <w:pPr>
        <w:rPr>
          <w:rFonts w:asciiTheme="minorHAnsi" w:hAnsiTheme="minorHAnsi" w:cstheme="minorBidi"/>
          <w:b/>
          <w:sz w:val="22"/>
          <w:szCs w:val="22"/>
        </w:rPr>
      </w:pPr>
    </w:p>
    <w:p w14:paraId="48E1EDF7" w14:textId="2F9200C9" w:rsidR="00572EE6" w:rsidRPr="006D3F01" w:rsidRDefault="00572EE6" w:rsidP="000F1B08">
      <w:pPr>
        <w:pStyle w:val="NormalWeb"/>
        <w:spacing w:before="0" w:beforeAutospacing="0" w:after="0" w:afterAutospacing="0"/>
        <w:rPr>
          <w:rFonts w:asciiTheme="minorHAnsi" w:hAnsiTheme="minorHAnsi" w:cstheme="minorHAnsi"/>
          <w:sz w:val="22"/>
          <w:szCs w:val="22"/>
        </w:rPr>
      </w:pPr>
      <w:r w:rsidRPr="006D3F01">
        <w:rPr>
          <w:rFonts w:asciiTheme="minorHAnsi" w:hAnsiTheme="minorHAnsi" w:cstheme="minorHAnsi"/>
          <w:i/>
          <w:iCs/>
          <w:sz w:val="22"/>
          <w:szCs w:val="22"/>
        </w:rPr>
        <w:t xml:space="preserve">Please note that </w:t>
      </w:r>
      <w:r w:rsidR="00E8085C" w:rsidRPr="006D3F01">
        <w:rPr>
          <w:rFonts w:asciiTheme="minorHAnsi" w:hAnsiTheme="minorHAnsi" w:cstheme="minorHAnsi"/>
          <w:i/>
          <w:iCs/>
          <w:sz w:val="22"/>
          <w:szCs w:val="22"/>
        </w:rPr>
        <w:t xml:space="preserve">any </w:t>
      </w:r>
      <w:r w:rsidRPr="006D3F01">
        <w:rPr>
          <w:rFonts w:asciiTheme="minorHAnsi" w:hAnsiTheme="minorHAnsi" w:cstheme="minorHAnsi"/>
          <w:i/>
          <w:iCs/>
          <w:sz w:val="22"/>
          <w:szCs w:val="22"/>
        </w:rPr>
        <w:t xml:space="preserve">schools identified as </w:t>
      </w:r>
      <w:hyperlink r:id="rId21">
        <w:r w:rsidRPr="00133EBE">
          <w:rPr>
            <w:rStyle w:val="Hyperlink"/>
            <w:rFonts w:asciiTheme="minorHAnsi" w:hAnsiTheme="minorHAnsi" w:cstheme="minorHAnsi"/>
            <w:i/>
            <w:color w:val="0070C0"/>
            <w:sz w:val="22"/>
            <w:szCs w:val="22"/>
          </w:rPr>
          <w:t>Underperforming</w:t>
        </w:r>
      </w:hyperlink>
      <w:r w:rsidRPr="00133EBE">
        <w:rPr>
          <w:rFonts w:asciiTheme="minorHAnsi" w:hAnsiTheme="minorHAnsi" w:cstheme="minorHAnsi"/>
          <w:i/>
          <w:color w:val="0070C0"/>
          <w:sz w:val="22"/>
          <w:szCs w:val="22"/>
        </w:rPr>
        <w:t xml:space="preserve"> </w:t>
      </w:r>
      <w:r w:rsidRPr="006D3F01">
        <w:rPr>
          <w:rFonts w:asciiTheme="minorHAnsi" w:hAnsiTheme="minorHAnsi" w:cstheme="minorHAnsi"/>
          <w:i/>
          <w:iCs/>
          <w:sz w:val="22"/>
          <w:szCs w:val="22"/>
        </w:rPr>
        <w:t xml:space="preserve">as per M.G.L. Chapter 69 1J are still required to renew their plans </w:t>
      </w:r>
      <w:r w:rsidR="00CA4519">
        <w:rPr>
          <w:rFonts w:asciiTheme="minorHAnsi" w:hAnsiTheme="minorHAnsi" w:cstheme="minorHAnsi"/>
          <w:i/>
          <w:iCs/>
          <w:sz w:val="22"/>
          <w:szCs w:val="22"/>
        </w:rPr>
        <w:t>annually</w:t>
      </w:r>
      <w:r w:rsidRPr="006D3F01">
        <w:rPr>
          <w:rFonts w:asciiTheme="minorHAnsi" w:hAnsiTheme="minorHAnsi" w:cstheme="minorHAnsi"/>
          <w:i/>
          <w:iCs/>
          <w:sz w:val="22"/>
          <w:szCs w:val="22"/>
        </w:rPr>
        <w:t xml:space="preserve">, </w:t>
      </w:r>
      <w:r w:rsidRPr="0075435B">
        <w:rPr>
          <w:rFonts w:asciiTheme="minorHAnsi" w:hAnsiTheme="minorHAnsi" w:cstheme="minorHAnsi"/>
          <w:i/>
          <w:sz w:val="22"/>
          <w:szCs w:val="22"/>
        </w:rPr>
        <w:t xml:space="preserve">using the </w:t>
      </w:r>
      <w:hyperlink r:id="rId22">
        <w:r w:rsidRPr="0075435B">
          <w:rPr>
            <w:rStyle w:val="Hyperlink"/>
            <w:rFonts w:asciiTheme="minorHAnsi" w:hAnsiTheme="minorHAnsi" w:cstheme="minorHAnsi"/>
            <w:i/>
            <w:color w:val="0070C0"/>
            <w:sz w:val="22"/>
            <w:szCs w:val="22"/>
          </w:rPr>
          <w:t>Sustainable Improvement Planning guidance.</w:t>
        </w:r>
      </w:hyperlink>
    </w:p>
    <w:p w14:paraId="6CD95E79" w14:textId="2E016CCF" w:rsidR="000F1B08" w:rsidRPr="006D3F01" w:rsidRDefault="00C5798E" w:rsidP="00C5798E">
      <w:pPr>
        <w:tabs>
          <w:tab w:val="left" w:pos="6474"/>
        </w:tabs>
        <w:rPr>
          <w:sz w:val="12"/>
          <w:szCs w:val="12"/>
        </w:rPr>
      </w:pPr>
      <w:r w:rsidRPr="006D3F01">
        <w:rPr>
          <w:sz w:val="12"/>
          <w:szCs w:val="12"/>
        </w:rPr>
        <w:tab/>
      </w:r>
    </w:p>
    <w:tbl>
      <w:tblPr>
        <w:tblW w:w="10610" w:type="dxa"/>
        <w:tblCellMar>
          <w:top w:w="15" w:type="dxa"/>
          <w:left w:w="15" w:type="dxa"/>
          <w:bottom w:w="15" w:type="dxa"/>
          <w:right w:w="15" w:type="dxa"/>
        </w:tblCellMar>
        <w:tblLook w:val="04A0" w:firstRow="1" w:lastRow="0" w:firstColumn="1" w:lastColumn="0" w:noHBand="0" w:noVBand="1"/>
      </w:tblPr>
      <w:tblGrid>
        <w:gridCol w:w="10610"/>
      </w:tblGrid>
      <w:tr w:rsidR="006D3F01" w:rsidRPr="006D3F01" w14:paraId="272BC278" w14:textId="77777777" w:rsidTr="005F49A6">
        <w:trPr>
          <w:trHeight w:val="51"/>
        </w:trPr>
        <w:tc>
          <w:tcPr>
            <w:tcW w:w="10610" w:type="dxa"/>
            <w:shd w:val="clear" w:color="auto" w:fill="1155CC"/>
            <w:tcMar>
              <w:top w:w="100" w:type="dxa"/>
              <w:left w:w="100" w:type="dxa"/>
              <w:bottom w:w="100" w:type="dxa"/>
              <w:right w:w="100" w:type="dxa"/>
            </w:tcMar>
            <w:hideMark/>
          </w:tcPr>
          <w:p w14:paraId="6A0A45FC" w14:textId="0E24B8C0" w:rsidR="000F1B08" w:rsidRPr="00B95BC6" w:rsidRDefault="00700D90">
            <w:pPr>
              <w:pStyle w:val="NormalWeb"/>
              <w:spacing w:before="0" w:beforeAutospacing="0" w:after="0" w:afterAutospacing="0"/>
              <w:jc w:val="center"/>
              <w:rPr>
                <w:color w:val="FFFFFF" w:themeColor="background1"/>
              </w:rPr>
            </w:pPr>
            <w:r>
              <w:rPr>
                <w:rFonts w:ascii="Calibri" w:hAnsi="Calibri" w:cs="Calibri"/>
                <w:b/>
                <w:color w:val="FFFFFF" w:themeColor="background1"/>
              </w:rPr>
              <w:t xml:space="preserve">Overview </w:t>
            </w:r>
          </w:p>
        </w:tc>
      </w:tr>
    </w:tbl>
    <w:p w14:paraId="54D03AFA" w14:textId="77777777" w:rsidR="000F1B08" w:rsidRPr="006D3F01" w:rsidRDefault="000F1B08" w:rsidP="000F1B08">
      <w:pPr>
        <w:rPr>
          <w:sz w:val="12"/>
          <w:szCs w:val="12"/>
        </w:rPr>
      </w:pPr>
    </w:p>
    <w:p w14:paraId="53736A4D" w14:textId="7B3D1885" w:rsidR="000F1B08" w:rsidRPr="006D3F01" w:rsidRDefault="003756CA" w:rsidP="1FA2EE88">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i/>
          <w:iCs/>
          <w:sz w:val="22"/>
          <w:szCs w:val="22"/>
        </w:rPr>
        <w:t xml:space="preserve">Planning and </w:t>
      </w:r>
      <w:r w:rsidR="000F1B08" w:rsidRPr="006D3F01">
        <w:rPr>
          <w:rFonts w:asciiTheme="minorHAnsi" w:hAnsiTheme="minorHAnsi" w:cstheme="minorHAnsi"/>
          <w:b/>
          <w:bCs/>
          <w:i/>
          <w:iCs/>
          <w:sz w:val="22"/>
          <w:szCs w:val="22"/>
        </w:rPr>
        <w:t>Submission Requirements:</w:t>
      </w:r>
      <w:r w:rsidR="000F1B08" w:rsidRPr="006D3F01">
        <w:rPr>
          <w:rFonts w:asciiTheme="minorHAnsi" w:hAnsiTheme="minorHAnsi" w:cstheme="minorHAnsi"/>
          <w:sz w:val="22"/>
          <w:szCs w:val="22"/>
        </w:rPr>
        <w:t xml:space="preserve"> Addressing the components </w:t>
      </w:r>
      <w:r w:rsidR="004F763C" w:rsidRPr="006D3F01">
        <w:rPr>
          <w:rFonts w:asciiTheme="minorHAnsi" w:hAnsiTheme="minorHAnsi" w:cstheme="minorHAnsi"/>
          <w:sz w:val="22"/>
          <w:szCs w:val="22"/>
        </w:rPr>
        <w:t xml:space="preserve">outlined below </w:t>
      </w:r>
      <w:r w:rsidR="000F1B08" w:rsidRPr="006D3F01">
        <w:rPr>
          <w:rFonts w:asciiTheme="minorHAnsi" w:hAnsiTheme="minorHAnsi" w:cstheme="minorHAnsi"/>
          <w:sz w:val="22"/>
          <w:szCs w:val="22"/>
        </w:rPr>
        <w:t xml:space="preserve">will not only support an evidence-based approach to school and district improvement planning, </w:t>
      </w:r>
      <w:r w:rsidR="00DC66C9" w:rsidRPr="006D3F01">
        <w:rPr>
          <w:rFonts w:asciiTheme="minorHAnsi" w:hAnsiTheme="minorHAnsi" w:cstheme="minorHAnsi"/>
          <w:sz w:val="22"/>
          <w:szCs w:val="22"/>
        </w:rPr>
        <w:t>but it</w:t>
      </w:r>
      <w:r w:rsidR="000F1B08" w:rsidRPr="006D3F01">
        <w:rPr>
          <w:rFonts w:asciiTheme="minorHAnsi" w:hAnsiTheme="minorHAnsi" w:cstheme="minorHAnsi"/>
          <w:sz w:val="22"/>
          <w:szCs w:val="22"/>
        </w:rPr>
        <w:t xml:space="preserve"> will also meet state and federal </w:t>
      </w:r>
      <w:r w:rsidR="004D6D58" w:rsidRPr="006D3F01">
        <w:rPr>
          <w:rFonts w:asciiTheme="minorHAnsi" w:hAnsiTheme="minorHAnsi" w:cstheme="minorHAnsi"/>
          <w:sz w:val="22"/>
          <w:szCs w:val="22"/>
        </w:rPr>
        <w:t xml:space="preserve">planning and </w:t>
      </w:r>
      <w:r w:rsidR="000F1B08" w:rsidRPr="006D3F01">
        <w:rPr>
          <w:rFonts w:asciiTheme="minorHAnsi" w:hAnsiTheme="minorHAnsi" w:cstheme="minorHAnsi"/>
          <w:sz w:val="22"/>
          <w:szCs w:val="22"/>
        </w:rPr>
        <w:t>reporting requirements for</w:t>
      </w:r>
      <w:r w:rsidR="003D52C9" w:rsidRPr="006D3F01">
        <w:rPr>
          <w:rFonts w:asciiTheme="minorHAnsi" w:hAnsiTheme="minorHAnsi" w:cstheme="minorHAnsi"/>
          <w:sz w:val="22"/>
          <w:szCs w:val="22"/>
        </w:rPr>
        <w:t xml:space="preserve"> </w:t>
      </w:r>
      <w:r w:rsidR="004D6D58" w:rsidRPr="006D3F01">
        <w:rPr>
          <w:rFonts w:asciiTheme="minorHAnsi" w:hAnsiTheme="minorHAnsi" w:cstheme="minorHAnsi"/>
          <w:sz w:val="22"/>
          <w:szCs w:val="22"/>
        </w:rPr>
        <w:t>schools identified as requiring assistance</w:t>
      </w:r>
      <w:r w:rsidR="000F1B08" w:rsidRPr="006D3F01" w:rsidDel="00D66B94">
        <w:rPr>
          <w:rFonts w:asciiTheme="minorHAnsi" w:hAnsiTheme="minorHAnsi" w:cstheme="minorHAnsi"/>
          <w:sz w:val="22"/>
          <w:szCs w:val="22"/>
        </w:rPr>
        <w:t>.</w:t>
      </w:r>
      <w:r w:rsidR="000F1B08" w:rsidRPr="006D3F01">
        <w:rPr>
          <w:rFonts w:asciiTheme="minorHAnsi" w:hAnsiTheme="minorHAnsi" w:cstheme="minorHAnsi"/>
          <w:sz w:val="22"/>
          <w:szCs w:val="22"/>
        </w:rPr>
        <w:t xml:space="preserve"> </w:t>
      </w:r>
    </w:p>
    <w:p w14:paraId="0DC1F1E1" w14:textId="2F38EAF3" w:rsidR="000F1B08" w:rsidRPr="006D3F01" w:rsidRDefault="000F1B08" w:rsidP="000F1B08">
      <w:pPr>
        <w:pStyle w:val="NormalWeb"/>
        <w:spacing w:before="0" w:beforeAutospacing="0" w:after="0" w:afterAutospacing="0"/>
        <w:rPr>
          <w:rFonts w:asciiTheme="minorHAnsi" w:hAnsiTheme="minorHAnsi" w:cstheme="minorHAnsi"/>
          <w:sz w:val="22"/>
          <w:szCs w:val="22"/>
        </w:rPr>
      </w:pPr>
    </w:p>
    <w:p w14:paraId="6468F969" w14:textId="3DD35A67" w:rsidR="000F1B08" w:rsidRPr="006D3F01" w:rsidRDefault="000F1B08" w:rsidP="004928E4">
      <w:pPr>
        <w:pStyle w:val="NormalWeb"/>
        <w:spacing w:before="0" w:beforeAutospacing="0" w:after="0" w:afterAutospacing="0"/>
        <w:ind w:right="-90"/>
        <w:rPr>
          <w:rFonts w:asciiTheme="minorHAnsi" w:hAnsiTheme="minorHAnsi" w:cstheme="minorBidi"/>
          <w:sz w:val="22"/>
          <w:szCs w:val="22"/>
        </w:rPr>
      </w:pPr>
      <w:r w:rsidRPr="448065E1">
        <w:rPr>
          <w:rFonts w:asciiTheme="minorHAnsi" w:hAnsiTheme="minorHAnsi" w:cstheme="minorBidi"/>
          <w:b/>
          <w:i/>
          <w:sz w:val="22"/>
          <w:szCs w:val="22"/>
        </w:rPr>
        <w:t>Submission Format:</w:t>
      </w:r>
      <w:r w:rsidRPr="448065E1">
        <w:rPr>
          <w:rFonts w:asciiTheme="minorHAnsi" w:hAnsiTheme="minorHAnsi" w:cstheme="minorBidi"/>
          <w:sz w:val="22"/>
          <w:szCs w:val="22"/>
        </w:rPr>
        <w:t xml:space="preserve"> </w:t>
      </w:r>
      <w:r w:rsidR="00E222A8" w:rsidRPr="448065E1">
        <w:rPr>
          <w:rFonts w:asciiTheme="minorHAnsi" w:hAnsiTheme="minorHAnsi" w:cstheme="minorBidi"/>
          <w:sz w:val="22"/>
          <w:szCs w:val="22"/>
        </w:rPr>
        <w:t xml:space="preserve">We encourage districts to use </w:t>
      </w:r>
      <w:hyperlink r:id="rId23">
        <w:r w:rsidR="00CD4B60" w:rsidRPr="448065E1">
          <w:rPr>
            <w:rStyle w:val="Hyperlink"/>
            <w:rFonts w:asciiTheme="minorHAnsi" w:hAnsiTheme="minorHAnsi" w:cstheme="minorBidi"/>
            <w:color w:val="0070C0"/>
            <w:sz w:val="22"/>
            <w:szCs w:val="22"/>
          </w:rPr>
          <w:t>this template</w:t>
        </w:r>
      </w:hyperlink>
      <w:r w:rsidR="00CD4B60" w:rsidRPr="6DAFB032">
        <w:rPr>
          <w:rFonts w:asciiTheme="minorHAnsi" w:hAnsiTheme="minorHAnsi" w:cstheme="minorBidi"/>
          <w:sz w:val="22"/>
          <w:szCs w:val="22"/>
        </w:rPr>
        <w:t xml:space="preserve"> </w:t>
      </w:r>
      <w:r w:rsidR="00E222A8" w:rsidRPr="448065E1">
        <w:rPr>
          <w:rFonts w:asciiTheme="minorHAnsi" w:hAnsiTheme="minorHAnsi" w:cstheme="minorBidi"/>
          <w:sz w:val="22"/>
          <w:szCs w:val="22"/>
        </w:rPr>
        <w:t xml:space="preserve">to ensure </w:t>
      </w:r>
      <w:r w:rsidR="00962CF9" w:rsidRPr="448065E1">
        <w:rPr>
          <w:rFonts w:asciiTheme="minorHAnsi" w:hAnsiTheme="minorHAnsi" w:cstheme="minorBidi"/>
          <w:sz w:val="22"/>
          <w:szCs w:val="22"/>
        </w:rPr>
        <w:t xml:space="preserve">all parts of the guidance are addressed. </w:t>
      </w:r>
      <w:r w:rsidR="004928E4" w:rsidRPr="448065E1">
        <w:rPr>
          <w:rFonts w:asciiTheme="minorHAnsi" w:hAnsiTheme="minorHAnsi" w:cstheme="minorBidi"/>
          <w:sz w:val="22"/>
          <w:szCs w:val="22"/>
        </w:rPr>
        <w:t xml:space="preserve">Districts may modify the template if doing so makes the submission more authentic and useful for your work. </w:t>
      </w:r>
    </w:p>
    <w:p w14:paraId="2A352596" w14:textId="77777777" w:rsidR="000F1B08" w:rsidRPr="006D3F01" w:rsidRDefault="000F1B08" w:rsidP="000F1B08">
      <w:pPr>
        <w:pStyle w:val="NormalWeb"/>
        <w:spacing w:before="0" w:beforeAutospacing="0" w:after="0" w:afterAutospacing="0"/>
        <w:ind w:left="720"/>
        <w:rPr>
          <w:rFonts w:asciiTheme="minorHAnsi" w:hAnsiTheme="minorHAnsi" w:cstheme="minorHAnsi"/>
          <w:sz w:val="22"/>
          <w:szCs w:val="22"/>
        </w:rPr>
      </w:pPr>
      <w:r w:rsidRPr="006D3F01">
        <w:rPr>
          <w:rFonts w:asciiTheme="minorHAnsi" w:hAnsiTheme="minorHAnsi" w:cstheme="minorHAnsi"/>
          <w:sz w:val="22"/>
          <w:szCs w:val="22"/>
        </w:rPr>
        <w:t>  </w:t>
      </w:r>
    </w:p>
    <w:p w14:paraId="7BFFB978" w14:textId="752E9EA6" w:rsidR="007504A2" w:rsidRPr="006D3F01" w:rsidRDefault="00EA28A8" w:rsidP="009D1D40">
      <w:pPr>
        <w:rPr>
          <w:rFonts w:asciiTheme="minorHAnsi" w:hAnsiTheme="minorHAnsi" w:cstheme="minorBidi"/>
          <w:sz w:val="22"/>
          <w:szCs w:val="22"/>
        </w:rPr>
      </w:pPr>
      <w:r w:rsidRPr="07A891B7">
        <w:rPr>
          <w:rFonts w:asciiTheme="minorHAnsi" w:hAnsiTheme="minorHAnsi" w:cstheme="minorBidi"/>
          <w:b/>
          <w:i/>
          <w:sz w:val="22"/>
          <w:szCs w:val="22"/>
        </w:rPr>
        <w:t>Due date</w:t>
      </w:r>
      <w:r w:rsidR="000F1B08" w:rsidRPr="07A891B7">
        <w:rPr>
          <w:rFonts w:asciiTheme="minorHAnsi" w:hAnsiTheme="minorHAnsi" w:cstheme="minorBidi"/>
          <w:b/>
          <w:i/>
          <w:sz w:val="22"/>
          <w:szCs w:val="22"/>
        </w:rPr>
        <w:t xml:space="preserve">: </w:t>
      </w:r>
      <w:r w:rsidR="000F1B08" w:rsidRPr="07A891B7">
        <w:rPr>
          <w:rFonts w:asciiTheme="minorHAnsi" w:hAnsiTheme="minorHAnsi" w:cstheme="minorBidi"/>
          <w:sz w:val="22"/>
          <w:szCs w:val="22"/>
        </w:rPr>
        <w:t xml:space="preserve">Please email your submission to </w:t>
      </w:r>
      <w:hyperlink r:id="rId24">
        <w:r w:rsidR="000F1B08" w:rsidRPr="07A891B7">
          <w:rPr>
            <w:rStyle w:val="Hyperlink"/>
            <w:rFonts w:asciiTheme="minorHAnsi" w:hAnsiTheme="minorHAnsi" w:cstheme="minorBidi"/>
            <w:color w:val="0070C0"/>
            <w:sz w:val="22"/>
            <w:szCs w:val="22"/>
          </w:rPr>
          <w:t>ssos1@mass.gov</w:t>
        </w:r>
      </w:hyperlink>
      <w:r w:rsidR="000F1B08" w:rsidRPr="07A891B7">
        <w:rPr>
          <w:rFonts w:asciiTheme="minorHAnsi" w:hAnsiTheme="minorHAnsi" w:cstheme="minorBidi"/>
          <w:sz w:val="22"/>
          <w:szCs w:val="22"/>
        </w:rPr>
        <w:t xml:space="preserve"> by </w:t>
      </w:r>
      <w:r w:rsidR="000F1B08" w:rsidRPr="07A891B7">
        <w:rPr>
          <w:rFonts w:asciiTheme="minorHAnsi" w:hAnsiTheme="minorHAnsi" w:cstheme="minorBidi"/>
          <w:b/>
          <w:sz w:val="22"/>
          <w:szCs w:val="22"/>
        </w:rPr>
        <w:t xml:space="preserve">Friday, </w:t>
      </w:r>
      <w:r w:rsidR="00C60F84" w:rsidRPr="07A891B7">
        <w:rPr>
          <w:rFonts w:asciiTheme="minorHAnsi" w:hAnsiTheme="minorHAnsi" w:cstheme="minorBidi"/>
          <w:b/>
          <w:sz w:val="22"/>
          <w:szCs w:val="22"/>
        </w:rPr>
        <w:t xml:space="preserve">June </w:t>
      </w:r>
      <w:r w:rsidR="00764078" w:rsidRPr="07A891B7">
        <w:rPr>
          <w:rFonts w:asciiTheme="minorHAnsi" w:hAnsiTheme="minorHAnsi" w:cstheme="minorBidi"/>
          <w:b/>
          <w:sz w:val="22"/>
          <w:szCs w:val="22"/>
        </w:rPr>
        <w:t>28</w:t>
      </w:r>
      <w:r w:rsidR="00C60F84" w:rsidRPr="07A891B7">
        <w:rPr>
          <w:rFonts w:asciiTheme="minorHAnsi" w:hAnsiTheme="minorHAnsi" w:cstheme="minorBidi"/>
          <w:b/>
          <w:sz w:val="22"/>
          <w:szCs w:val="22"/>
        </w:rPr>
        <w:t>, 202</w:t>
      </w:r>
      <w:r w:rsidR="00764078" w:rsidRPr="07A891B7">
        <w:rPr>
          <w:rFonts w:asciiTheme="minorHAnsi" w:hAnsiTheme="minorHAnsi" w:cstheme="minorBidi"/>
          <w:b/>
          <w:sz w:val="22"/>
          <w:szCs w:val="22"/>
        </w:rPr>
        <w:t>4</w:t>
      </w:r>
      <w:r w:rsidR="00C60F84" w:rsidRPr="07A891B7">
        <w:rPr>
          <w:rFonts w:asciiTheme="minorHAnsi" w:hAnsiTheme="minorHAnsi" w:cstheme="minorBidi"/>
          <w:sz w:val="22"/>
          <w:szCs w:val="22"/>
        </w:rPr>
        <w:t>.</w:t>
      </w:r>
      <w:r w:rsidR="004D6D58" w:rsidRPr="07A891B7">
        <w:rPr>
          <w:rFonts w:asciiTheme="minorHAnsi" w:hAnsiTheme="minorHAnsi" w:cstheme="minorBidi"/>
          <w:sz w:val="22"/>
          <w:szCs w:val="22"/>
        </w:rPr>
        <w:t xml:space="preserve"> </w:t>
      </w:r>
      <w:proofErr w:type="spellStart"/>
      <w:r w:rsidR="009D1D40" w:rsidRPr="07A891B7">
        <w:rPr>
          <w:rFonts w:asciiTheme="minorHAnsi" w:hAnsiTheme="minorHAnsi" w:cstheme="minorBidi"/>
          <w:sz w:val="22"/>
          <w:szCs w:val="22"/>
        </w:rPr>
        <w:t>SSoS</w:t>
      </w:r>
      <w:proofErr w:type="spellEnd"/>
      <w:r w:rsidR="009D1D40" w:rsidRPr="07A891B7">
        <w:rPr>
          <w:rFonts w:asciiTheme="minorHAnsi" w:hAnsiTheme="minorHAnsi" w:cstheme="minorBidi"/>
          <w:sz w:val="22"/>
          <w:szCs w:val="22"/>
        </w:rPr>
        <w:t xml:space="preserve"> will provide precise feedback in August to inform the launch of your school year and will support implementation and monitoring throughout next school year.</w:t>
      </w:r>
    </w:p>
    <w:p w14:paraId="2C3F0FEC" w14:textId="77777777" w:rsidR="000F1B08" w:rsidRPr="006D3F01" w:rsidRDefault="000F1B08" w:rsidP="000F1B08">
      <w:pPr>
        <w:rPr>
          <w:rFonts w:asciiTheme="minorHAnsi" w:hAnsiTheme="minorHAnsi" w:cstheme="minorHAnsi"/>
          <w:sz w:val="22"/>
          <w:szCs w:val="22"/>
        </w:rPr>
      </w:pPr>
    </w:p>
    <w:p w14:paraId="0A528A82" w14:textId="77777777" w:rsidR="000F1B08" w:rsidRPr="006D3F01" w:rsidRDefault="000F1B08" w:rsidP="000F1B08">
      <w:pPr>
        <w:pStyle w:val="NormalWeb"/>
        <w:spacing w:before="0" w:beforeAutospacing="0" w:after="0" w:afterAutospacing="0"/>
        <w:rPr>
          <w:rFonts w:asciiTheme="minorHAnsi" w:hAnsiTheme="minorHAnsi" w:cstheme="minorHAnsi"/>
          <w:b/>
          <w:i/>
          <w:sz w:val="22"/>
          <w:szCs w:val="22"/>
        </w:rPr>
      </w:pPr>
      <w:r w:rsidRPr="006D3F01">
        <w:rPr>
          <w:rFonts w:asciiTheme="minorHAnsi" w:hAnsiTheme="minorHAnsi" w:cstheme="minorHAnsi"/>
          <w:b/>
          <w:i/>
          <w:sz w:val="22"/>
          <w:szCs w:val="22"/>
        </w:rPr>
        <w:t>Tips &amp; Reminders:</w:t>
      </w:r>
    </w:p>
    <w:p w14:paraId="41DFEBE1" w14:textId="77777777" w:rsidR="00B64847" w:rsidRPr="00B64847" w:rsidRDefault="00816980" w:rsidP="00777A31">
      <w:pPr>
        <w:pStyle w:val="ListParagraph"/>
        <w:widowControl/>
        <w:numPr>
          <w:ilvl w:val="0"/>
          <w:numId w:val="1"/>
        </w:numPr>
        <w:spacing w:line="252" w:lineRule="auto"/>
        <w:ind w:right="360"/>
        <w:textAlignment w:val="baseline"/>
        <w:rPr>
          <w:rFonts w:asciiTheme="minorHAnsi" w:hAnsiTheme="minorHAnsi" w:cstheme="minorBidi"/>
          <w:b/>
          <w:bCs/>
          <w:color w:val="000000" w:themeColor="text1"/>
          <w:sz w:val="22"/>
          <w:szCs w:val="22"/>
        </w:rPr>
      </w:pPr>
      <w:r w:rsidRPr="327F8A6B">
        <w:rPr>
          <w:rFonts w:asciiTheme="minorHAnsi" w:hAnsiTheme="minorHAnsi" w:cstheme="minorBidi"/>
          <w:color w:val="000000" w:themeColor="text1"/>
          <w:sz w:val="22"/>
          <w:szCs w:val="22"/>
        </w:rPr>
        <w:t xml:space="preserve">We anticipate that most </w:t>
      </w:r>
      <w:proofErr w:type="spellStart"/>
      <w:r w:rsidRPr="327F8A6B">
        <w:rPr>
          <w:rFonts w:asciiTheme="minorHAnsi" w:hAnsiTheme="minorHAnsi" w:cstheme="minorBidi"/>
          <w:color w:val="000000" w:themeColor="text1"/>
          <w:sz w:val="22"/>
          <w:szCs w:val="22"/>
        </w:rPr>
        <w:t>SSoS</w:t>
      </w:r>
      <w:proofErr w:type="spellEnd"/>
      <w:r w:rsidRPr="327F8A6B">
        <w:rPr>
          <w:rFonts w:asciiTheme="minorHAnsi" w:hAnsiTheme="minorHAnsi" w:cstheme="minorBidi"/>
          <w:color w:val="000000" w:themeColor="text1"/>
          <w:sz w:val="22"/>
          <w:szCs w:val="22"/>
        </w:rPr>
        <w:t xml:space="preserve"> districts will maintain the same or similar priorities </w:t>
      </w:r>
      <w:r w:rsidR="07B1EE09" w:rsidRPr="327F8A6B">
        <w:rPr>
          <w:rFonts w:asciiTheme="minorHAnsi" w:hAnsiTheme="minorHAnsi" w:cstheme="minorBidi"/>
          <w:color w:val="000000" w:themeColor="text1"/>
          <w:sz w:val="22"/>
          <w:szCs w:val="22"/>
        </w:rPr>
        <w:t>from FY24</w:t>
      </w:r>
      <w:r w:rsidRPr="327F8A6B">
        <w:rPr>
          <w:rFonts w:asciiTheme="minorHAnsi" w:hAnsiTheme="minorHAnsi" w:cstheme="minorBidi"/>
          <w:color w:val="000000" w:themeColor="text1"/>
          <w:sz w:val="22"/>
          <w:szCs w:val="22"/>
        </w:rPr>
        <w:t xml:space="preserve"> in</w:t>
      </w:r>
      <w:r w:rsidR="6B0B2DF0" w:rsidRPr="327F8A6B">
        <w:rPr>
          <w:rFonts w:asciiTheme="minorHAnsi" w:hAnsiTheme="minorHAnsi" w:cstheme="minorBidi"/>
          <w:color w:val="000000" w:themeColor="text1"/>
          <w:sz w:val="22"/>
          <w:szCs w:val="22"/>
        </w:rPr>
        <w:t>to</w:t>
      </w:r>
      <w:r w:rsidRPr="327F8A6B">
        <w:rPr>
          <w:rFonts w:asciiTheme="minorHAnsi" w:hAnsiTheme="minorHAnsi" w:cstheme="minorBidi"/>
          <w:color w:val="000000" w:themeColor="text1"/>
          <w:sz w:val="22"/>
          <w:szCs w:val="22"/>
        </w:rPr>
        <w:t xml:space="preserve"> FY25 and will</w:t>
      </w:r>
      <w:r w:rsidR="00843C58">
        <w:rPr>
          <w:rFonts w:asciiTheme="minorHAnsi" w:hAnsiTheme="minorHAnsi" w:cstheme="minorBidi"/>
          <w:color w:val="000000" w:themeColor="text1"/>
          <w:sz w:val="22"/>
          <w:szCs w:val="22"/>
        </w:rPr>
        <w:t xml:space="preserve"> use this planning process to</w:t>
      </w:r>
      <w:r w:rsidRPr="327F8A6B">
        <w:rPr>
          <w:rFonts w:asciiTheme="minorHAnsi" w:hAnsiTheme="minorHAnsi" w:cstheme="minorBidi"/>
          <w:color w:val="000000" w:themeColor="text1"/>
          <w:sz w:val="22"/>
          <w:szCs w:val="22"/>
        </w:rPr>
        <w:t xml:space="preserve"> refine implementation and systems based on what you are learning this year. </w:t>
      </w:r>
    </w:p>
    <w:p w14:paraId="35636DEE" w14:textId="10DB2325" w:rsidR="00816980" w:rsidRPr="00BE2227" w:rsidRDefault="00A37A6A" w:rsidP="00777A31">
      <w:pPr>
        <w:pStyle w:val="ListParagraph"/>
        <w:widowControl/>
        <w:numPr>
          <w:ilvl w:val="0"/>
          <w:numId w:val="1"/>
        </w:numPr>
        <w:spacing w:line="252" w:lineRule="auto"/>
        <w:ind w:right="360"/>
        <w:textAlignment w:val="baseline"/>
        <w:rPr>
          <w:rFonts w:asciiTheme="minorHAnsi" w:hAnsiTheme="minorHAnsi" w:cstheme="minorBidi"/>
          <w:b/>
          <w:bCs/>
          <w:color w:val="000000" w:themeColor="text1"/>
          <w:sz w:val="22"/>
          <w:szCs w:val="22"/>
        </w:rPr>
      </w:pPr>
      <w:r>
        <w:rPr>
          <w:rFonts w:asciiTheme="minorHAnsi" w:hAnsiTheme="minorHAnsi" w:cstheme="minorBidi"/>
          <w:color w:val="000000" w:themeColor="text1"/>
          <w:sz w:val="22"/>
          <w:szCs w:val="22"/>
        </w:rPr>
        <w:t>However, b</w:t>
      </w:r>
      <w:r w:rsidR="00816980" w:rsidRPr="327F8A6B">
        <w:rPr>
          <w:rFonts w:asciiTheme="minorHAnsi" w:hAnsiTheme="minorHAnsi" w:cstheme="minorBidi"/>
          <w:sz w:val="22"/>
          <w:szCs w:val="22"/>
        </w:rPr>
        <w:t>ased on local conditions, some districts may need to change direction to address more pressing instructional needs. If this is the case, we encourage districts to build into their plan a compelling data narrative that clearly communicates this need to stakeholders.</w:t>
      </w:r>
    </w:p>
    <w:p w14:paraId="1B34572F" w14:textId="52D47F46" w:rsidR="007736B3" w:rsidRDefault="007736B3" w:rsidP="00777A31">
      <w:pPr>
        <w:pStyle w:val="ListParagraph"/>
        <w:numPr>
          <w:ilvl w:val="0"/>
          <w:numId w:val="1"/>
        </w:numPr>
        <w:ind w:right="360"/>
        <w:rPr>
          <w:rFonts w:asciiTheme="minorHAnsi" w:hAnsiTheme="minorHAnsi" w:cstheme="minorBidi"/>
          <w:sz w:val="22"/>
          <w:szCs w:val="22"/>
        </w:rPr>
      </w:pPr>
      <w:r w:rsidRPr="5283F3E9">
        <w:rPr>
          <w:rFonts w:asciiTheme="minorHAnsi" w:hAnsiTheme="minorHAnsi" w:cstheme="minorBidi"/>
          <w:sz w:val="22"/>
          <w:szCs w:val="22"/>
        </w:rPr>
        <w:t>Collectively, a district’s various plans should align and send a clear, cohesive message to all stakeholders regarding the district’s vision for education, and its approach to achieving this</w:t>
      </w:r>
      <w:r w:rsidR="3503F422" w:rsidRPr="5283F3E9">
        <w:rPr>
          <w:rFonts w:asciiTheme="minorHAnsi" w:hAnsiTheme="minorHAnsi" w:cstheme="minorBidi"/>
          <w:sz w:val="22"/>
          <w:szCs w:val="22"/>
        </w:rPr>
        <w:t xml:space="preserve"> </w:t>
      </w:r>
      <w:r w:rsidR="3503F422" w:rsidRPr="2F31DDE2">
        <w:rPr>
          <w:rFonts w:asciiTheme="minorHAnsi" w:hAnsiTheme="minorHAnsi" w:cstheme="minorBidi"/>
          <w:sz w:val="22"/>
          <w:szCs w:val="22"/>
        </w:rPr>
        <w:t>vision</w:t>
      </w:r>
      <w:r w:rsidRPr="5283F3E9">
        <w:rPr>
          <w:rFonts w:asciiTheme="minorHAnsi" w:hAnsiTheme="minorHAnsi" w:cstheme="minorBidi"/>
          <w:sz w:val="22"/>
          <w:szCs w:val="22"/>
        </w:rPr>
        <w:t>.</w:t>
      </w:r>
    </w:p>
    <w:p w14:paraId="191515D3" w14:textId="460E31CE" w:rsidR="005C2B7D" w:rsidRPr="00E13354" w:rsidRDefault="005C2B7D" w:rsidP="00777A31">
      <w:pPr>
        <w:pStyle w:val="ListParagraph"/>
        <w:numPr>
          <w:ilvl w:val="0"/>
          <w:numId w:val="1"/>
        </w:numPr>
        <w:ind w:right="360"/>
        <w:rPr>
          <w:rFonts w:asciiTheme="minorHAnsi" w:hAnsiTheme="minorHAnsi" w:cstheme="minorHAnsi"/>
          <w:sz w:val="22"/>
          <w:szCs w:val="22"/>
        </w:rPr>
      </w:pPr>
      <w:r w:rsidRPr="00E13354">
        <w:rPr>
          <w:rFonts w:asciiTheme="minorHAnsi" w:hAnsiTheme="minorHAnsi" w:cstheme="minorHAnsi"/>
          <w:sz w:val="22"/>
          <w:szCs w:val="22"/>
        </w:rPr>
        <w:t xml:space="preserve">Priorities must directly impact all schools identified as Requiring Assistance by the MA accountability model. </w:t>
      </w:r>
      <w:r w:rsidR="00A13BCC">
        <w:rPr>
          <w:rFonts w:asciiTheme="minorHAnsi" w:hAnsiTheme="minorHAnsi" w:cstheme="minorHAnsi"/>
          <w:sz w:val="22"/>
          <w:szCs w:val="22"/>
        </w:rPr>
        <w:t>In some cases, a</w:t>
      </w:r>
      <w:r w:rsidRPr="00E13354">
        <w:rPr>
          <w:rFonts w:asciiTheme="minorHAnsi" w:hAnsiTheme="minorHAnsi" w:cstheme="minorHAnsi"/>
          <w:sz w:val="22"/>
          <w:szCs w:val="22"/>
        </w:rPr>
        <w:t xml:space="preserve"> district may need two priorities</w:t>
      </w:r>
      <w:r w:rsidR="00A13BCC">
        <w:rPr>
          <w:rFonts w:asciiTheme="minorHAnsi" w:hAnsiTheme="minorHAnsi" w:cstheme="minorHAnsi"/>
          <w:sz w:val="22"/>
          <w:szCs w:val="22"/>
        </w:rPr>
        <w:t xml:space="preserve"> to address the different contexts of the identified schools.</w:t>
      </w:r>
    </w:p>
    <w:p w14:paraId="1383F507" w14:textId="3BC72144" w:rsidR="008E2925" w:rsidRPr="00E13354" w:rsidRDefault="008E2925" w:rsidP="00777A31">
      <w:pPr>
        <w:pStyle w:val="ListParagraph"/>
        <w:numPr>
          <w:ilvl w:val="0"/>
          <w:numId w:val="1"/>
        </w:numPr>
        <w:ind w:right="360"/>
        <w:rPr>
          <w:rFonts w:asciiTheme="minorHAnsi" w:hAnsiTheme="minorHAnsi" w:cstheme="minorHAnsi"/>
          <w:sz w:val="22"/>
          <w:szCs w:val="22"/>
        </w:rPr>
      </w:pPr>
      <w:r w:rsidRPr="00E13354">
        <w:rPr>
          <w:rFonts w:asciiTheme="minorHAnsi" w:hAnsiTheme="minorHAnsi" w:cstheme="minorHAnsi"/>
          <w:sz w:val="22"/>
          <w:szCs w:val="22"/>
        </w:rPr>
        <w:t xml:space="preserve">Priorities should be specific enough that </w:t>
      </w:r>
      <w:r w:rsidR="00B1315E" w:rsidRPr="00E13354">
        <w:rPr>
          <w:rFonts w:asciiTheme="minorHAnsi" w:hAnsiTheme="minorHAnsi" w:cstheme="minorHAnsi"/>
          <w:sz w:val="22"/>
          <w:szCs w:val="22"/>
        </w:rPr>
        <w:t>the district can expect to see progress in one year</w:t>
      </w:r>
      <w:r w:rsidR="00982700" w:rsidRPr="00E13354">
        <w:rPr>
          <w:rFonts w:asciiTheme="minorHAnsi" w:hAnsiTheme="minorHAnsi" w:cstheme="minorHAnsi"/>
          <w:sz w:val="22"/>
          <w:szCs w:val="22"/>
        </w:rPr>
        <w:t xml:space="preserve">, while also addressing </w:t>
      </w:r>
      <w:r w:rsidR="001F68DA" w:rsidRPr="00E13354">
        <w:rPr>
          <w:rFonts w:asciiTheme="minorHAnsi" w:hAnsiTheme="minorHAnsi" w:cstheme="minorHAnsi"/>
          <w:sz w:val="22"/>
          <w:szCs w:val="22"/>
        </w:rPr>
        <w:t>systemic factors</w:t>
      </w:r>
      <w:r w:rsidR="003D15C1">
        <w:rPr>
          <w:rFonts w:asciiTheme="minorHAnsi" w:hAnsiTheme="minorHAnsi" w:cstheme="minorHAnsi"/>
          <w:sz w:val="22"/>
          <w:szCs w:val="22"/>
        </w:rPr>
        <w:t xml:space="preserve"> that contribute to the identified inequities</w:t>
      </w:r>
      <w:r w:rsidR="001F68DA" w:rsidRPr="00E13354">
        <w:rPr>
          <w:rFonts w:asciiTheme="minorHAnsi" w:hAnsiTheme="minorHAnsi" w:cstheme="minorHAnsi"/>
          <w:sz w:val="22"/>
          <w:szCs w:val="22"/>
        </w:rPr>
        <w:t>.</w:t>
      </w:r>
    </w:p>
    <w:p w14:paraId="78A22766" w14:textId="77777777" w:rsidR="000028B6" w:rsidRPr="006D3F01" w:rsidRDefault="000028B6" w:rsidP="00146CC1">
      <w:pPr>
        <w:pStyle w:val="NormalWeb"/>
        <w:spacing w:before="0" w:beforeAutospacing="0" w:after="0" w:afterAutospacing="0"/>
        <w:rPr>
          <w:rFonts w:asciiTheme="minorHAnsi" w:hAnsiTheme="minorHAnsi" w:cstheme="minorHAnsi"/>
          <w:b/>
          <w:bCs/>
          <w:i/>
          <w:iCs/>
          <w:sz w:val="22"/>
          <w:szCs w:val="22"/>
        </w:rPr>
      </w:pPr>
    </w:p>
    <w:p w14:paraId="4EFF26C7" w14:textId="5C54CB47" w:rsidR="00E51C37" w:rsidRDefault="000F1B08" w:rsidP="00C93EEB">
      <w:pPr>
        <w:pStyle w:val="NormalWeb"/>
        <w:tabs>
          <w:tab w:val="left" w:pos="1530"/>
        </w:tabs>
        <w:spacing w:before="0" w:beforeAutospacing="0" w:after="0" w:afterAutospacing="0"/>
        <w:rPr>
          <w:rFonts w:asciiTheme="minorHAnsi" w:hAnsiTheme="minorHAnsi" w:cstheme="minorHAnsi"/>
          <w:sz w:val="22"/>
          <w:szCs w:val="22"/>
        </w:rPr>
      </w:pPr>
      <w:r w:rsidRPr="006D3F01">
        <w:rPr>
          <w:rFonts w:asciiTheme="minorHAnsi" w:hAnsiTheme="minorHAnsi" w:cstheme="minorHAnsi"/>
          <w:b/>
          <w:bCs/>
          <w:i/>
          <w:iCs/>
          <w:sz w:val="22"/>
          <w:szCs w:val="22"/>
        </w:rPr>
        <w:t>Support Before &amp; After Submission:</w:t>
      </w:r>
      <w:r w:rsidRPr="006D3F01">
        <w:rPr>
          <w:rFonts w:asciiTheme="minorHAnsi" w:hAnsiTheme="minorHAnsi" w:cstheme="minorHAnsi"/>
          <w:sz w:val="22"/>
          <w:szCs w:val="22"/>
        </w:rPr>
        <w:t xml:space="preserve"> </w:t>
      </w:r>
      <w:r w:rsidR="000028B6" w:rsidRPr="006D3F01">
        <w:rPr>
          <w:rFonts w:asciiTheme="minorHAnsi" w:hAnsiTheme="minorHAnsi" w:cstheme="minorHAnsi"/>
          <w:sz w:val="22"/>
          <w:szCs w:val="22"/>
        </w:rPr>
        <w:t>Y</w:t>
      </w:r>
      <w:r w:rsidRPr="006D3F01">
        <w:rPr>
          <w:rFonts w:asciiTheme="minorHAnsi" w:hAnsiTheme="minorHAnsi" w:cstheme="minorHAnsi"/>
          <w:sz w:val="22"/>
          <w:szCs w:val="22"/>
        </w:rPr>
        <w:t xml:space="preserve">our </w:t>
      </w:r>
      <w:r w:rsidR="00524A87">
        <w:rPr>
          <w:rFonts w:asciiTheme="minorHAnsi" w:hAnsiTheme="minorHAnsi" w:cstheme="minorHAnsi"/>
          <w:sz w:val="22"/>
          <w:szCs w:val="22"/>
        </w:rPr>
        <w:t xml:space="preserve">regional </w:t>
      </w:r>
      <w:proofErr w:type="spellStart"/>
      <w:r w:rsidR="00372801" w:rsidRPr="006D3F01">
        <w:rPr>
          <w:rFonts w:asciiTheme="minorHAnsi" w:hAnsiTheme="minorHAnsi" w:cstheme="minorHAnsi"/>
          <w:sz w:val="22"/>
          <w:szCs w:val="22"/>
        </w:rPr>
        <w:t>SSoS</w:t>
      </w:r>
      <w:proofErr w:type="spellEnd"/>
      <w:r w:rsidR="00372801" w:rsidRPr="006D3F01">
        <w:rPr>
          <w:rFonts w:asciiTheme="minorHAnsi" w:hAnsiTheme="minorHAnsi" w:cstheme="minorHAnsi"/>
          <w:sz w:val="22"/>
          <w:szCs w:val="22"/>
        </w:rPr>
        <w:t xml:space="preserve"> </w:t>
      </w:r>
      <w:r w:rsidR="00C10030">
        <w:rPr>
          <w:rFonts w:asciiTheme="minorHAnsi" w:hAnsiTheme="minorHAnsi" w:cstheme="minorHAnsi"/>
          <w:sz w:val="22"/>
          <w:szCs w:val="22"/>
        </w:rPr>
        <w:t>Leadership Consultant</w:t>
      </w:r>
      <w:r w:rsidRPr="006D3F01">
        <w:rPr>
          <w:rFonts w:asciiTheme="minorHAnsi" w:hAnsiTheme="minorHAnsi" w:cstheme="minorHAnsi"/>
          <w:sz w:val="22"/>
          <w:szCs w:val="22"/>
        </w:rPr>
        <w:t xml:space="preserve"> team is available to </w:t>
      </w:r>
      <w:r w:rsidR="000028B6" w:rsidRPr="006D3F01">
        <w:rPr>
          <w:rFonts w:asciiTheme="minorHAnsi" w:hAnsiTheme="minorHAnsi" w:cstheme="minorHAnsi"/>
          <w:sz w:val="22"/>
          <w:szCs w:val="22"/>
        </w:rPr>
        <w:t>support this process and help</w:t>
      </w:r>
      <w:r w:rsidR="00A82785" w:rsidRPr="006D3F01">
        <w:rPr>
          <w:rFonts w:asciiTheme="minorHAnsi" w:hAnsiTheme="minorHAnsi" w:cstheme="minorHAnsi"/>
          <w:sz w:val="22"/>
          <w:szCs w:val="22"/>
        </w:rPr>
        <w:t xml:space="preserve"> you strategically refine key components of your submission</w:t>
      </w:r>
      <w:r w:rsidR="00372801" w:rsidRPr="006D3F01">
        <w:rPr>
          <w:rFonts w:asciiTheme="minorHAnsi" w:hAnsiTheme="minorHAnsi" w:cstheme="minorHAnsi"/>
          <w:sz w:val="22"/>
          <w:szCs w:val="22"/>
        </w:rPr>
        <w:t>, including how the district will support implementation and monitoring</w:t>
      </w:r>
      <w:r w:rsidR="00D57E35" w:rsidRPr="006D3F01">
        <w:rPr>
          <w:rFonts w:asciiTheme="minorHAnsi" w:hAnsiTheme="minorHAnsi" w:cstheme="minorHAnsi"/>
          <w:sz w:val="22"/>
          <w:szCs w:val="22"/>
        </w:rPr>
        <w:t xml:space="preserve">, as outlined in the </w:t>
      </w:r>
      <w:hyperlink r:id="rId25" w:history="1">
        <w:proofErr w:type="spellStart"/>
        <w:r w:rsidR="00D57E35" w:rsidRPr="008200D7">
          <w:rPr>
            <w:rStyle w:val="Hyperlink"/>
            <w:rFonts w:asciiTheme="minorHAnsi" w:hAnsiTheme="minorHAnsi" w:cstheme="minorHAnsi"/>
            <w:color w:val="0070C0"/>
            <w:sz w:val="22"/>
            <w:szCs w:val="22"/>
          </w:rPr>
          <w:t>SSoS</w:t>
        </w:r>
        <w:proofErr w:type="spellEnd"/>
        <w:r w:rsidR="0045582B" w:rsidRPr="008200D7">
          <w:rPr>
            <w:rStyle w:val="Hyperlink"/>
            <w:rFonts w:asciiTheme="minorHAnsi" w:hAnsiTheme="minorHAnsi" w:cstheme="minorHAnsi"/>
            <w:color w:val="0070C0"/>
            <w:sz w:val="22"/>
            <w:szCs w:val="22"/>
          </w:rPr>
          <w:t>-</w:t>
        </w:r>
        <w:r w:rsidR="00D57E35" w:rsidRPr="008200D7">
          <w:rPr>
            <w:rStyle w:val="Hyperlink"/>
            <w:rFonts w:asciiTheme="minorHAnsi" w:hAnsiTheme="minorHAnsi" w:cstheme="minorHAnsi"/>
            <w:color w:val="0070C0"/>
            <w:sz w:val="22"/>
            <w:szCs w:val="22"/>
          </w:rPr>
          <w:t>District Partnership Overview</w:t>
        </w:r>
      </w:hyperlink>
      <w:r w:rsidR="008C4BC2" w:rsidRPr="006D3F01">
        <w:rPr>
          <w:rFonts w:asciiTheme="minorHAnsi" w:hAnsiTheme="minorHAnsi" w:cstheme="minorHAnsi"/>
          <w:sz w:val="22"/>
          <w:szCs w:val="22"/>
        </w:rPr>
        <w:t xml:space="preserve">. </w:t>
      </w:r>
      <w:r w:rsidR="001045A4">
        <w:rPr>
          <w:rFonts w:asciiTheme="minorHAnsi" w:hAnsiTheme="minorHAnsi" w:cstheme="minorHAnsi"/>
          <w:sz w:val="22"/>
          <w:szCs w:val="22"/>
        </w:rPr>
        <w:t>Throughout the process and f</w:t>
      </w:r>
      <w:r w:rsidRPr="006D3F01">
        <w:rPr>
          <w:rFonts w:asciiTheme="minorHAnsi" w:hAnsiTheme="minorHAnsi" w:cstheme="minorHAnsi"/>
          <w:sz w:val="22"/>
          <w:szCs w:val="22"/>
        </w:rPr>
        <w:t xml:space="preserve">ollowing your submission, your regional assistance team will </w:t>
      </w:r>
      <w:r w:rsidR="007C3D88" w:rsidRPr="006D3F01">
        <w:rPr>
          <w:rFonts w:asciiTheme="minorHAnsi" w:hAnsiTheme="minorHAnsi" w:cstheme="minorHAnsi"/>
          <w:sz w:val="22"/>
          <w:szCs w:val="22"/>
        </w:rPr>
        <w:t xml:space="preserve">provide feedback to strengthen your plan and will </w:t>
      </w:r>
      <w:r w:rsidR="00ED1435" w:rsidRPr="006D3F01">
        <w:rPr>
          <w:rFonts w:asciiTheme="minorHAnsi" w:hAnsiTheme="minorHAnsi" w:cstheme="minorHAnsi"/>
          <w:sz w:val="22"/>
          <w:szCs w:val="22"/>
        </w:rPr>
        <w:t xml:space="preserve">support your implementation of the plan </w:t>
      </w:r>
      <w:r w:rsidR="001F5537">
        <w:rPr>
          <w:rFonts w:asciiTheme="minorHAnsi" w:hAnsiTheme="minorHAnsi" w:cstheme="minorHAnsi"/>
          <w:sz w:val="22"/>
          <w:szCs w:val="22"/>
        </w:rPr>
        <w:t>in</w:t>
      </w:r>
      <w:r w:rsidRPr="006D3F01">
        <w:rPr>
          <w:rFonts w:asciiTheme="minorHAnsi" w:hAnsiTheme="minorHAnsi" w:cstheme="minorHAnsi"/>
          <w:sz w:val="22"/>
          <w:szCs w:val="22"/>
        </w:rPr>
        <w:t xml:space="preserve"> the coming year.</w:t>
      </w:r>
      <w:r w:rsidR="00A82785" w:rsidRPr="006D3F01">
        <w:rPr>
          <w:rFonts w:asciiTheme="minorHAnsi" w:hAnsiTheme="minorHAnsi" w:cstheme="minorHAnsi"/>
          <w:sz w:val="22"/>
          <w:szCs w:val="22"/>
        </w:rPr>
        <w:t xml:space="preserve"> </w:t>
      </w:r>
    </w:p>
    <w:p w14:paraId="67089B40" w14:textId="77777777" w:rsidR="00E51C37" w:rsidRDefault="00E51C37">
      <w:pPr>
        <w:widowControl/>
        <w:rPr>
          <w:rFonts w:asciiTheme="minorHAnsi" w:hAnsiTheme="minorHAnsi" w:cstheme="minorHAnsi"/>
          <w:snapToGrid/>
          <w:sz w:val="22"/>
          <w:szCs w:val="22"/>
        </w:rPr>
      </w:pPr>
      <w:r>
        <w:rPr>
          <w:rFonts w:asciiTheme="minorHAnsi" w:hAnsiTheme="minorHAnsi" w:cstheme="minorHAnsi"/>
          <w:sz w:val="22"/>
          <w:szCs w:val="22"/>
        </w:rPr>
        <w:br w:type="page"/>
      </w:r>
    </w:p>
    <w:p w14:paraId="66D92CBF" w14:textId="349691A0" w:rsidR="000D0BD7" w:rsidRPr="006D3F01" w:rsidRDefault="000D0BD7" w:rsidP="00146CC1">
      <w:pPr>
        <w:pStyle w:val="NormalWeb"/>
        <w:spacing w:before="0" w:beforeAutospacing="0" w:after="0" w:afterAutospacing="0"/>
        <w:rPr>
          <w:rFonts w:ascii="Calibri" w:hAnsi="Calibri" w:cs="Calibri"/>
          <w:sz w:val="22"/>
          <w:szCs w:val="22"/>
        </w:rPr>
      </w:pPr>
    </w:p>
    <w:tbl>
      <w:tblPr>
        <w:tblW w:w="10360" w:type="dxa"/>
        <w:tblCellMar>
          <w:top w:w="15" w:type="dxa"/>
          <w:left w:w="15" w:type="dxa"/>
          <w:bottom w:w="15" w:type="dxa"/>
          <w:right w:w="15" w:type="dxa"/>
        </w:tblCellMar>
        <w:tblLook w:val="04A0" w:firstRow="1" w:lastRow="0" w:firstColumn="1" w:lastColumn="0" w:noHBand="0" w:noVBand="1"/>
      </w:tblPr>
      <w:tblGrid>
        <w:gridCol w:w="10360"/>
      </w:tblGrid>
      <w:tr w:rsidR="006D3F01" w:rsidRPr="006D3F01" w14:paraId="57DA0AFA" w14:textId="77777777" w:rsidTr="00B95BC6">
        <w:tc>
          <w:tcPr>
            <w:tcW w:w="10360" w:type="dxa"/>
            <w:shd w:val="clear" w:color="auto" w:fill="1155CC"/>
            <w:tcMar>
              <w:top w:w="100" w:type="dxa"/>
              <w:left w:w="100" w:type="dxa"/>
              <w:bottom w:w="100" w:type="dxa"/>
              <w:right w:w="100" w:type="dxa"/>
            </w:tcMar>
            <w:hideMark/>
          </w:tcPr>
          <w:p w14:paraId="0ABEE168" w14:textId="2D9C0ABB" w:rsidR="000F1B08" w:rsidRPr="00B95BC6" w:rsidRDefault="000F1B08" w:rsidP="6E375509">
            <w:pPr>
              <w:pStyle w:val="NormalWeb"/>
              <w:spacing w:before="0" w:beforeAutospacing="0" w:after="0" w:afterAutospacing="0"/>
              <w:jc w:val="center"/>
              <w:rPr>
                <w:color w:val="FFFFFF" w:themeColor="background1"/>
              </w:rPr>
            </w:pPr>
            <w:r w:rsidRPr="00B95BC6">
              <w:rPr>
                <w:rFonts w:ascii="Calibri" w:hAnsi="Calibri" w:cs="Calibri"/>
                <w:b/>
                <w:color w:val="FFFFFF" w:themeColor="background1"/>
              </w:rPr>
              <w:t>Information to be Addressed</w:t>
            </w:r>
          </w:p>
        </w:tc>
      </w:tr>
    </w:tbl>
    <w:p w14:paraId="62E3FB80" w14:textId="5C5EE251" w:rsidR="000F1B08" w:rsidRPr="006D3F01" w:rsidRDefault="000F1B08" w:rsidP="000F1B08"/>
    <w:p w14:paraId="404B1F38" w14:textId="74E68DF6" w:rsidR="00A8654C" w:rsidRDefault="008B137B" w:rsidP="00405BD2">
      <w:pPr>
        <w:rPr>
          <w:rFonts w:asciiTheme="minorHAnsi" w:hAnsiTheme="minorHAnsi" w:cstheme="minorBidi"/>
          <w:snapToGrid/>
          <w:sz w:val="22"/>
          <w:szCs w:val="22"/>
        </w:rPr>
      </w:pPr>
      <w:bookmarkStart w:id="3" w:name="_Hlk158796725"/>
      <w:r>
        <w:rPr>
          <w:rFonts w:asciiTheme="minorHAnsi" w:hAnsiTheme="minorHAnsi" w:cstheme="minorBidi"/>
          <w:b/>
          <w:snapToGrid/>
          <w:sz w:val="22"/>
          <w:szCs w:val="22"/>
        </w:rPr>
        <w:t>Status of</w:t>
      </w:r>
      <w:r w:rsidR="0086004D" w:rsidRPr="00186247">
        <w:rPr>
          <w:rFonts w:asciiTheme="minorHAnsi" w:hAnsiTheme="minorHAnsi" w:cstheme="minorBidi"/>
          <w:b/>
          <w:snapToGrid/>
          <w:sz w:val="22"/>
          <w:szCs w:val="22"/>
        </w:rPr>
        <w:t xml:space="preserve"> HQIM adoption in your district</w:t>
      </w:r>
      <w:r w:rsidR="0086004D" w:rsidRPr="00186247">
        <w:rPr>
          <w:rFonts w:asciiTheme="minorHAnsi" w:hAnsiTheme="minorHAnsi" w:cstheme="minorBidi"/>
          <w:snapToGrid/>
          <w:sz w:val="22"/>
          <w:szCs w:val="22"/>
        </w:rPr>
        <w:t xml:space="preserve">. </w:t>
      </w:r>
      <w:r w:rsidR="0068158D">
        <w:rPr>
          <w:rFonts w:asciiTheme="minorHAnsi" w:hAnsiTheme="minorHAnsi" w:cstheme="minorBidi"/>
          <w:snapToGrid/>
          <w:sz w:val="22"/>
          <w:szCs w:val="22"/>
        </w:rPr>
        <w:t>DESE believes that</w:t>
      </w:r>
      <w:r w:rsidR="0068158D" w:rsidRPr="004664D1">
        <w:rPr>
          <w:rFonts w:asciiTheme="minorHAnsi" w:hAnsiTheme="minorHAnsi" w:cstheme="minorBidi"/>
          <w:snapToGrid/>
          <w:color w:val="4F81BD" w:themeColor="accent1"/>
          <w:sz w:val="22"/>
          <w:szCs w:val="22"/>
        </w:rPr>
        <w:t xml:space="preserve"> </w:t>
      </w:r>
      <w:hyperlink r:id="rId26" w:history="1">
        <w:r w:rsidR="0068158D" w:rsidRPr="00636D33">
          <w:rPr>
            <w:rStyle w:val="Hyperlink"/>
            <w:rFonts w:asciiTheme="minorHAnsi" w:hAnsiTheme="minorHAnsi" w:cstheme="minorBidi"/>
            <w:snapToGrid/>
            <w:color w:val="0070C0"/>
            <w:sz w:val="22"/>
            <w:szCs w:val="22"/>
          </w:rPr>
          <w:t>high-quality instructional materials (HQIM)</w:t>
        </w:r>
      </w:hyperlink>
      <w:r w:rsidR="0068158D" w:rsidRPr="0068158D">
        <w:rPr>
          <w:rFonts w:asciiTheme="minorHAnsi" w:hAnsiTheme="minorHAnsi" w:cstheme="minorBidi"/>
          <w:snapToGrid/>
          <w:sz w:val="22"/>
          <w:szCs w:val="22"/>
        </w:rPr>
        <w:t xml:space="preserve"> provide a strong foundation for all students, particularly students from systematically underserved groups and communities, to have "equitable opportunities to excel at grade level (or beyond)" and support teachers to do what they do best: make learning relevant and interactive for students while also providing data-informed, targeted individualized supports.</w:t>
      </w:r>
      <w:r w:rsidR="00962B12">
        <w:rPr>
          <w:rFonts w:asciiTheme="minorHAnsi" w:hAnsiTheme="minorHAnsi" w:cstheme="minorBidi"/>
          <w:snapToGrid/>
          <w:sz w:val="22"/>
          <w:szCs w:val="22"/>
        </w:rPr>
        <w:t xml:space="preserve"> </w:t>
      </w:r>
    </w:p>
    <w:p w14:paraId="135F297F" w14:textId="35BEC638" w:rsidR="00A8654C" w:rsidRPr="00897188" w:rsidRDefault="0086004D" w:rsidP="00A8654C">
      <w:pPr>
        <w:pStyle w:val="ListParagraph"/>
        <w:numPr>
          <w:ilvl w:val="0"/>
          <w:numId w:val="18"/>
        </w:numPr>
        <w:rPr>
          <w:rFonts w:asciiTheme="minorHAnsi" w:hAnsiTheme="minorHAnsi" w:cstheme="minorHAnsi"/>
          <w:snapToGrid/>
          <w:sz w:val="22"/>
          <w:szCs w:val="22"/>
        </w:rPr>
      </w:pPr>
      <w:r w:rsidRPr="004A2149">
        <w:rPr>
          <w:rFonts w:asciiTheme="minorHAnsi" w:hAnsiTheme="minorHAnsi" w:cstheme="minorHAnsi"/>
          <w:b/>
          <w:bCs/>
          <w:snapToGrid/>
          <w:sz w:val="22"/>
          <w:szCs w:val="22"/>
        </w:rPr>
        <w:t xml:space="preserve">Please confirm that what is reported on </w:t>
      </w:r>
      <w:hyperlink r:id="rId27" w:history="1">
        <w:r w:rsidRPr="004A2149">
          <w:rPr>
            <w:rFonts w:asciiTheme="minorHAnsi" w:hAnsiTheme="minorHAnsi" w:cstheme="minorHAnsi"/>
            <w:b/>
            <w:bCs/>
            <w:snapToGrid/>
            <w:sz w:val="22"/>
            <w:szCs w:val="22"/>
          </w:rPr>
          <w:t xml:space="preserve">DESE’s </w:t>
        </w:r>
        <w:r w:rsidRPr="004A2149">
          <w:rPr>
            <w:rFonts w:asciiTheme="minorHAnsi" w:hAnsiTheme="minorHAnsi" w:cstheme="minorHAnsi"/>
            <w:b/>
            <w:bCs/>
            <w:snapToGrid/>
            <w:sz w:val="22"/>
            <w:szCs w:val="22"/>
            <w:u w:val="single"/>
          </w:rPr>
          <w:t>School and District Profiles</w:t>
        </w:r>
      </w:hyperlink>
      <w:r w:rsidRPr="004A2149">
        <w:rPr>
          <w:rFonts w:asciiTheme="minorHAnsi" w:hAnsiTheme="minorHAnsi" w:cstheme="minorHAnsi"/>
          <w:b/>
          <w:bCs/>
          <w:snapToGrid/>
          <w:sz w:val="22"/>
          <w:szCs w:val="22"/>
        </w:rPr>
        <w:t xml:space="preserve"> is accurate</w:t>
      </w:r>
      <w:r w:rsidRPr="00897188">
        <w:rPr>
          <w:rFonts w:asciiTheme="minorHAnsi" w:hAnsiTheme="minorHAnsi" w:cstheme="minorHAnsi"/>
          <w:snapToGrid/>
          <w:sz w:val="22"/>
          <w:szCs w:val="22"/>
        </w:rPr>
        <w:t xml:space="preserve">. If it is not, </w:t>
      </w:r>
      <w:r w:rsidR="004924DB" w:rsidRPr="00897188">
        <w:rPr>
          <w:rFonts w:asciiTheme="minorHAnsi" w:hAnsiTheme="minorHAnsi" w:cstheme="minorHAnsi"/>
          <w:snapToGrid/>
          <w:sz w:val="22"/>
          <w:szCs w:val="22"/>
        </w:rPr>
        <w:t xml:space="preserve">or if nothing is reported, </w:t>
      </w:r>
      <w:r w:rsidRPr="00897188">
        <w:rPr>
          <w:rFonts w:asciiTheme="minorHAnsi" w:hAnsiTheme="minorHAnsi" w:cstheme="minorHAnsi"/>
          <w:snapToGrid/>
          <w:sz w:val="22"/>
          <w:szCs w:val="22"/>
        </w:rPr>
        <w:t xml:space="preserve">please work with your district administrator to </w:t>
      </w:r>
      <w:hyperlink r:id="rId28" w:history="1">
        <w:r w:rsidRPr="004664D1">
          <w:rPr>
            <w:rStyle w:val="Hyperlink"/>
            <w:rFonts w:asciiTheme="minorHAnsi" w:hAnsiTheme="minorHAnsi" w:cstheme="minorHAnsi"/>
            <w:snapToGrid/>
            <w:color w:val="0070C0"/>
            <w:sz w:val="22"/>
            <w:szCs w:val="22"/>
          </w:rPr>
          <w:t>update the information</w:t>
        </w:r>
      </w:hyperlink>
      <w:r w:rsidRPr="004664D1">
        <w:rPr>
          <w:rFonts w:asciiTheme="minorHAnsi" w:hAnsiTheme="minorHAnsi" w:cstheme="minorHAnsi"/>
          <w:snapToGrid/>
          <w:color w:val="0070C0"/>
          <w:sz w:val="22"/>
          <w:szCs w:val="22"/>
        </w:rPr>
        <w:t>.</w:t>
      </w:r>
    </w:p>
    <w:p w14:paraId="5CACD7B1" w14:textId="17C890D1" w:rsidR="00AC2AEB" w:rsidRDefault="0086004D" w:rsidP="00AC2AEB">
      <w:pPr>
        <w:pStyle w:val="ListParagraph"/>
        <w:numPr>
          <w:ilvl w:val="0"/>
          <w:numId w:val="18"/>
        </w:numPr>
        <w:rPr>
          <w:rFonts w:asciiTheme="minorHAnsi" w:hAnsiTheme="minorHAnsi" w:cstheme="minorHAnsi"/>
          <w:snapToGrid/>
          <w:sz w:val="22"/>
          <w:szCs w:val="22"/>
        </w:rPr>
      </w:pPr>
      <w:r w:rsidRPr="00897188">
        <w:rPr>
          <w:rFonts w:asciiTheme="minorHAnsi" w:hAnsiTheme="minorHAnsi" w:cstheme="minorHAnsi"/>
          <w:snapToGrid/>
          <w:sz w:val="22"/>
          <w:szCs w:val="22"/>
        </w:rPr>
        <w:t xml:space="preserve">If any curriculum for ELA, Math, and/or Science are not </w:t>
      </w:r>
      <w:hyperlink r:id="rId29" w:anchor=":~:text=Fund%20Code%3A%20165,mathematics%2C%20ELA%2C%20or%20science" w:history="1">
        <w:r w:rsidRPr="00897188">
          <w:rPr>
            <w:rStyle w:val="Hyperlink"/>
            <w:rFonts w:asciiTheme="minorHAnsi" w:hAnsiTheme="minorHAnsi" w:cstheme="minorHAnsi"/>
            <w:color w:val="0070C0"/>
            <w:sz w:val="22"/>
            <w:szCs w:val="22"/>
          </w:rPr>
          <w:t>high quality as defined by DESE</w:t>
        </w:r>
      </w:hyperlink>
      <w:r w:rsidRPr="00897188">
        <w:rPr>
          <w:rStyle w:val="Hyperlink"/>
          <w:rFonts w:asciiTheme="minorHAnsi" w:hAnsiTheme="minorHAnsi" w:cstheme="minorHAnsi"/>
          <w:color w:val="0070C0"/>
          <w:sz w:val="22"/>
          <w:szCs w:val="22"/>
        </w:rPr>
        <w:t>,</w:t>
      </w:r>
      <w:r w:rsidRPr="00897188">
        <w:rPr>
          <w:rFonts w:asciiTheme="minorHAnsi" w:hAnsiTheme="minorHAnsi" w:cstheme="minorHAnsi"/>
          <w:snapToGrid/>
          <w:sz w:val="22"/>
          <w:szCs w:val="22"/>
        </w:rPr>
        <w:t xml:space="preserve"> please</w:t>
      </w:r>
      <w:r w:rsidR="00C009F3" w:rsidRPr="00897188">
        <w:rPr>
          <w:rFonts w:asciiTheme="minorHAnsi" w:hAnsiTheme="minorHAnsi" w:cstheme="minorHAnsi"/>
          <w:snapToGrid/>
          <w:sz w:val="22"/>
          <w:szCs w:val="22"/>
        </w:rPr>
        <w:t xml:space="preserve"> </w:t>
      </w:r>
      <w:r w:rsidR="00224913">
        <w:rPr>
          <w:rFonts w:asciiTheme="minorHAnsi" w:hAnsiTheme="minorHAnsi" w:cstheme="minorHAnsi"/>
          <w:snapToGrid/>
          <w:sz w:val="22"/>
          <w:szCs w:val="22"/>
        </w:rPr>
        <w:t>list the grade</w:t>
      </w:r>
      <w:r w:rsidR="00D56B65">
        <w:rPr>
          <w:rFonts w:asciiTheme="minorHAnsi" w:hAnsiTheme="minorHAnsi" w:cstheme="minorHAnsi"/>
          <w:snapToGrid/>
          <w:sz w:val="22"/>
          <w:szCs w:val="22"/>
        </w:rPr>
        <w:t xml:space="preserve">(s) and subject(s) and </w:t>
      </w:r>
      <w:r w:rsidR="00C009F3" w:rsidRPr="00897188">
        <w:rPr>
          <w:rFonts w:asciiTheme="minorHAnsi" w:hAnsiTheme="minorHAnsi" w:cstheme="minorHAnsi"/>
          <w:snapToGrid/>
          <w:sz w:val="22"/>
          <w:szCs w:val="22"/>
        </w:rPr>
        <w:t>briefly describe</w:t>
      </w:r>
      <w:r w:rsidR="00A62B75" w:rsidRPr="00897188">
        <w:rPr>
          <w:rFonts w:asciiTheme="minorHAnsi" w:hAnsiTheme="minorHAnsi" w:cstheme="minorHAnsi"/>
          <w:snapToGrid/>
          <w:sz w:val="22"/>
          <w:szCs w:val="22"/>
        </w:rPr>
        <w:t xml:space="preserve"> </w:t>
      </w:r>
      <w:r w:rsidR="007558CA" w:rsidRPr="00897188">
        <w:rPr>
          <w:rFonts w:asciiTheme="minorHAnsi" w:hAnsiTheme="minorHAnsi" w:cstheme="minorHAnsi"/>
          <w:snapToGrid/>
          <w:sz w:val="22"/>
          <w:szCs w:val="22"/>
        </w:rPr>
        <w:t>the</w:t>
      </w:r>
      <w:r w:rsidR="001C3E04" w:rsidRPr="00897188">
        <w:rPr>
          <w:rFonts w:asciiTheme="minorHAnsi" w:hAnsiTheme="minorHAnsi" w:cstheme="minorHAnsi"/>
          <w:snapToGrid/>
          <w:sz w:val="22"/>
          <w:szCs w:val="22"/>
        </w:rPr>
        <w:t xml:space="preserve"> status of the district’s </w:t>
      </w:r>
      <w:r w:rsidR="003764FF" w:rsidRPr="00897188">
        <w:rPr>
          <w:rFonts w:asciiTheme="minorHAnsi" w:hAnsiTheme="minorHAnsi" w:cstheme="minorHAnsi"/>
          <w:snapToGrid/>
          <w:sz w:val="22"/>
          <w:szCs w:val="22"/>
        </w:rPr>
        <w:t>efforts</w:t>
      </w:r>
      <w:r w:rsidR="006D5C9C" w:rsidRPr="00897188">
        <w:rPr>
          <w:rFonts w:asciiTheme="minorHAnsi" w:hAnsiTheme="minorHAnsi" w:cstheme="minorHAnsi"/>
          <w:snapToGrid/>
          <w:sz w:val="22"/>
          <w:szCs w:val="22"/>
        </w:rPr>
        <w:t xml:space="preserve"> to implement HQIM in </w:t>
      </w:r>
      <w:r w:rsidR="00A57924" w:rsidRPr="00897188">
        <w:rPr>
          <w:rFonts w:asciiTheme="minorHAnsi" w:hAnsiTheme="minorHAnsi" w:cstheme="minorHAnsi"/>
          <w:snapToGrid/>
          <w:sz w:val="22"/>
          <w:szCs w:val="22"/>
        </w:rPr>
        <w:t>those areas</w:t>
      </w:r>
      <w:r w:rsidR="00D56B65">
        <w:rPr>
          <w:rFonts w:asciiTheme="minorHAnsi" w:hAnsiTheme="minorHAnsi" w:cstheme="minorHAnsi"/>
          <w:snapToGrid/>
          <w:sz w:val="22"/>
          <w:szCs w:val="22"/>
        </w:rPr>
        <w:t xml:space="preserve"> (</w:t>
      </w:r>
      <w:r w:rsidR="00D56B65" w:rsidRPr="00897188">
        <w:rPr>
          <w:rFonts w:asciiTheme="minorHAnsi" w:hAnsiTheme="minorHAnsi" w:cstheme="minorHAnsi"/>
          <w:snapToGrid/>
          <w:sz w:val="22"/>
          <w:szCs w:val="22"/>
        </w:rPr>
        <w:t>learning and preparing, investigating and preparing, or launching</w:t>
      </w:r>
      <w:r w:rsidR="00D56B65">
        <w:rPr>
          <w:rFonts w:asciiTheme="minorHAnsi" w:hAnsiTheme="minorHAnsi" w:cstheme="minorHAnsi"/>
          <w:snapToGrid/>
          <w:sz w:val="22"/>
          <w:szCs w:val="22"/>
        </w:rPr>
        <w:t>)</w:t>
      </w:r>
      <w:r w:rsidR="00637FE0" w:rsidRPr="00897188">
        <w:rPr>
          <w:rFonts w:asciiTheme="minorHAnsi" w:hAnsiTheme="minorHAnsi" w:cstheme="minorHAnsi"/>
          <w:snapToGrid/>
          <w:sz w:val="22"/>
          <w:szCs w:val="22"/>
        </w:rPr>
        <w:t>, with particular focus on implementing HQIM in any schools that require assistance.</w:t>
      </w:r>
      <w:r w:rsidR="002824BC" w:rsidRPr="00897188">
        <w:rPr>
          <w:rFonts w:asciiTheme="minorHAnsi" w:hAnsiTheme="minorHAnsi" w:cstheme="minorHAnsi"/>
          <w:snapToGrid/>
          <w:sz w:val="22"/>
          <w:szCs w:val="22"/>
        </w:rPr>
        <w:t xml:space="preserve"> </w:t>
      </w:r>
    </w:p>
    <w:p w14:paraId="27A869E8" w14:textId="02F3A89A" w:rsidR="00A61755" w:rsidRPr="00897188" w:rsidRDefault="00A61755" w:rsidP="00AC2AEB">
      <w:pPr>
        <w:pStyle w:val="ListParagraph"/>
        <w:numPr>
          <w:ilvl w:val="0"/>
          <w:numId w:val="18"/>
        </w:numPr>
        <w:rPr>
          <w:rFonts w:asciiTheme="minorHAnsi" w:hAnsiTheme="minorHAnsi" w:cstheme="minorHAnsi"/>
          <w:snapToGrid/>
          <w:sz w:val="22"/>
          <w:szCs w:val="22"/>
        </w:rPr>
      </w:pPr>
      <w:r w:rsidRPr="00A61755">
        <w:rPr>
          <w:rFonts w:asciiTheme="minorHAnsi" w:hAnsiTheme="minorHAnsi" w:cstheme="minorHAnsi"/>
          <w:snapToGrid/>
          <w:sz w:val="22"/>
          <w:szCs w:val="22"/>
        </w:rPr>
        <w:t>See</w:t>
      </w:r>
      <w:r w:rsidRPr="00C65B19">
        <w:rPr>
          <w:rFonts w:asciiTheme="minorHAnsi" w:hAnsiTheme="minorHAnsi" w:cstheme="minorHAnsi"/>
          <w:sz w:val="16"/>
          <w:szCs w:val="16"/>
        </w:rPr>
        <w:t xml:space="preserve"> </w:t>
      </w:r>
      <w:hyperlink r:id="rId30" w:history="1">
        <w:proofErr w:type="spellStart"/>
        <w:r w:rsidRPr="00A61755">
          <w:rPr>
            <w:rStyle w:val="Hyperlink"/>
            <w:rFonts w:asciiTheme="minorHAnsi" w:hAnsiTheme="minorHAnsi" w:cstheme="minorHAnsi"/>
            <w:sz w:val="22"/>
            <w:szCs w:val="22"/>
          </w:rPr>
          <w:t>Implemen</w:t>
        </w:r>
        <w:bookmarkStart w:id="4" w:name="_Hlt160018578"/>
        <w:r w:rsidRPr="00A61755">
          <w:rPr>
            <w:rStyle w:val="Hyperlink"/>
            <w:rFonts w:asciiTheme="minorHAnsi" w:hAnsiTheme="minorHAnsi" w:cstheme="minorHAnsi"/>
            <w:sz w:val="22"/>
            <w:szCs w:val="22"/>
          </w:rPr>
          <w:t>t</w:t>
        </w:r>
        <w:bookmarkEnd w:id="4"/>
        <w:r w:rsidRPr="00A61755">
          <w:rPr>
            <w:rStyle w:val="Hyperlink"/>
            <w:rFonts w:asciiTheme="minorHAnsi" w:hAnsiTheme="minorHAnsi" w:cstheme="minorHAnsi"/>
            <w:sz w:val="22"/>
            <w:szCs w:val="22"/>
          </w:rPr>
          <w:t>MA</w:t>
        </w:r>
        <w:proofErr w:type="spellEnd"/>
      </w:hyperlink>
      <w:r w:rsidRPr="00A61755">
        <w:rPr>
          <w:rFonts w:asciiTheme="minorHAnsi" w:hAnsiTheme="minorHAnsi" w:cstheme="minorHAnsi"/>
          <w:sz w:val="22"/>
          <w:szCs w:val="22"/>
        </w:rPr>
        <w:t xml:space="preserve"> </w:t>
      </w:r>
      <w:r w:rsidRPr="00A61755">
        <w:rPr>
          <w:rFonts w:asciiTheme="minorHAnsi" w:hAnsiTheme="minorHAnsi" w:cstheme="minorHAnsi"/>
          <w:snapToGrid/>
          <w:sz w:val="22"/>
          <w:szCs w:val="22"/>
        </w:rPr>
        <w:t>framework for more information on HQIM adoption and implementation.</w:t>
      </w:r>
    </w:p>
    <w:bookmarkEnd w:id="3"/>
    <w:p w14:paraId="5C3BE15B" w14:textId="77777777" w:rsidR="001D093D" w:rsidRPr="006B19B0" w:rsidRDefault="001D093D" w:rsidP="008A2121">
      <w:pPr>
        <w:rPr>
          <w:rFonts w:asciiTheme="minorHAnsi" w:hAnsiTheme="minorHAnsi" w:cstheme="minorBidi"/>
          <w:snapToGrid/>
          <w:sz w:val="22"/>
          <w:szCs w:val="22"/>
        </w:rPr>
      </w:pPr>
    </w:p>
    <w:p w14:paraId="0D9410AF" w14:textId="667FD189" w:rsidR="00C65B19" w:rsidRPr="006D3F01" w:rsidRDefault="000F1B08" w:rsidP="00A72640">
      <w:pPr>
        <w:pStyle w:val="NormalWeb"/>
        <w:numPr>
          <w:ilvl w:val="0"/>
          <w:numId w:val="2"/>
        </w:numPr>
        <w:spacing w:before="0" w:beforeAutospacing="0" w:after="0" w:afterAutospacing="0"/>
        <w:ind w:left="360"/>
        <w:textAlignment w:val="baseline"/>
        <w:rPr>
          <w:rFonts w:asciiTheme="minorHAnsi" w:hAnsiTheme="minorHAnsi" w:cstheme="minorBidi"/>
          <w:b/>
          <w:bCs/>
          <w:sz w:val="22"/>
          <w:szCs w:val="22"/>
        </w:rPr>
      </w:pPr>
      <w:r w:rsidRPr="327F8A6B">
        <w:rPr>
          <w:rFonts w:asciiTheme="minorHAnsi" w:hAnsiTheme="minorHAnsi" w:cstheme="minorBidi"/>
          <w:b/>
          <w:bCs/>
          <w:sz w:val="22"/>
          <w:szCs w:val="22"/>
        </w:rPr>
        <w:t>Priority(</w:t>
      </w:r>
      <w:proofErr w:type="spellStart"/>
      <w:r w:rsidRPr="327F8A6B">
        <w:rPr>
          <w:rFonts w:asciiTheme="minorHAnsi" w:hAnsiTheme="minorHAnsi" w:cstheme="minorBidi"/>
          <w:b/>
          <w:bCs/>
          <w:sz w:val="22"/>
          <w:szCs w:val="22"/>
        </w:rPr>
        <w:t>ies</w:t>
      </w:r>
      <w:proofErr w:type="spellEnd"/>
      <w:r w:rsidRPr="327F8A6B">
        <w:rPr>
          <w:rFonts w:asciiTheme="minorHAnsi" w:hAnsiTheme="minorHAnsi" w:cstheme="minorBidi"/>
          <w:b/>
          <w:bCs/>
          <w:sz w:val="22"/>
          <w:szCs w:val="22"/>
        </w:rPr>
        <w:t xml:space="preserve">): What are your district’s top 1-2 </w:t>
      </w:r>
      <w:r w:rsidR="00595FE8" w:rsidRPr="327F8A6B">
        <w:rPr>
          <w:rFonts w:asciiTheme="minorHAnsi" w:hAnsiTheme="minorHAnsi" w:cstheme="minorBidi"/>
          <w:b/>
          <w:bCs/>
          <w:sz w:val="22"/>
          <w:szCs w:val="22"/>
        </w:rPr>
        <w:t xml:space="preserve">instructional </w:t>
      </w:r>
      <w:r w:rsidRPr="327F8A6B">
        <w:rPr>
          <w:rFonts w:asciiTheme="minorHAnsi" w:hAnsiTheme="minorHAnsi" w:cstheme="minorBidi"/>
          <w:b/>
          <w:bCs/>
          <w:sz w:val="22"/>
          <w:szCs w:val="22"/>
        </w:rPr>
        <w:t xml:space="preserve">priorities for </w:t>
      </w:r>
      <w:r w:rsidR="00C60F84" w:rsidRPr="327F8A6B">
        <w:rPr>
          <w:rFonts w:asciiTheme="minorHAnsi" w:hAnsiTheme="minorHAnsi" w:cstheme="minorBidi"/>
          <w:b/>
          <w:bCs/>
          <w:sz w:val="22"/>
          <w:szCs w:val="22"/>
        </w:rPr>
        <w:t>SY</w:t>
      </w:r>
      <w:r w:rsidR="00B72DF8" w:rsidRPr="327F8A6B">
        <w:rPr>
          <w:rFonts w:asciiTheme="minorHAnsi" w:hAnsiTheme="minorHAnsi" w:cstheme="minorBidi"/>
          <w:b/>
          <w:bCs/>
          <w:sz w:val="22"/>
          <w:szCs w:val="22"/>
        </w:rPr>
        <w:t>24-25</w:t>
      </w:r>
      <w:r w:rsidR="00DA1559" w:rsidRPr="327F8A6B">
        <w:rPr>
          <w:rFonts w:asciiTheme="minorHAnsi" w:hAnsiTheme="minorHAnsi" w:cstheme="minorBidi"/>
          <w:b/>
          <w:bCs/>
          <w:sz w:val="22"/>
          <w:szCs w:val="22"/>
        </w:rPr>
        <w:t>?</w:t>
      </w:r>
      <w:r w:rsidR="00C65B19" w:rsidRPr="327F8A6B">
        <w:rPr>
          <w:rFonts w:asciiTheme="minorHAnsi" w:hAnsiTheme="minorHAnsi" w:cstheme="minorBidi"/>
          <w:sz w:val="22"/>
          <w:szCs w:val="22"/>
        </w:rPr>
        <w:t xml:space="preserve"> What are the meaningful changes in educator practice that are the focus of this priority? What will be the meaningful changes students will experience in their learning because of this focus? Which specific equity and opportunity gaps will this priority address? What will be the same or different about the focus for the Instructional Priority this school year?</w:t>
      </w:r>
    </w:p>
    <w:p w14:paraId="53F09031" w14:textId="77777777" w:rsidR="005C5767" w:rsidRPr="00386478" w:rsidRDefault="005C5767" w:rsidP="005C5767">
      <w:pPr>
        <w:pStyle w:val="NormalWeb"/>
        <w:spacing w:before="0" w:beforeAutospacing="0" w:after="0" w:afterAutospacing="0"/>
        <w:ind w:left="1440" w:right="-180"/>
        <w:textAlignment w:val="baseline"/>
        <w:rPr>
          <w:rFonts w:asciiTheme="minorHAnsi" w:hAnsiTheme="minorHAnsi" w:cstheme="minorHAnsi"/>
          <w:b/>
          <w:bCs/>
          <w:sz w:val="22"/>
          <w:szCs w:val="22"/>
        </w:rPr>
      </w:pPr>
    </w:p>
    <w:p w14:paraId="5F343FCE" w14:textId="18FA92F9" w:rsidR="00C65B19" w:rsidRPr="005C5767" w:rsidRDefault="005C5767" w:rsidP="005C5767">
      <w:pPr>
        <w:pStyle w:val="NormalWeb"/>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       </w:t>
      </w:r>
      <w:r w:rsidR="00C65B19" w:rsidRPr="005C5767">
        <w:rPr>
          <w:rFonts w:asciiTheme="minorHAnsi" w:hAnsiTheme="minorHAnsi" w:cstheme="minorHAnsi"/>
          <w:b/>
          <w:bCs/>
          <w:sz w:val="22"/>
          <w:szCs w:val="22"/>
        </w:rPr>
        <w:t>For each instructional priority, please respond to the remaining prompts below.</w:t>
      </w:r>
    </w:p>
    <w:p w14:paraId="7280A7A9" w14:textId="3F1D2367" w:rsidR="00C65B19" w:rsidRPr="006D3F01" w:rsidRDefault="00C65B19" w:rsidP="000F1B08">
      <w:pPr>
        <w:rPr>
          <w:rFonts w:asciiTheme="minorHAnsi" w:hAnsiTheme="minorHAnsi" w:cstheme="minorHAnsi"/>
          <w:sz w:val="22"/>
          <w:szCs w:val="22"/>
        </w:rPr>
      </w:pPr>
    </w:p>
    <w:p w14:paraId="058CABBB" w14:textId="530062C1" w:rsidR="00C65B19" w:rsidRDefault="00C65B19" w:rsidP="004B54EA">
      <w:pPr>
        <w:pStyle w:val="NormalWeb"/>
        <w:numPr>
          <w:ilvl w:val="0"/>
          <w:numId w:val="26"/>
        </w:numPr>
        <w:tabs>
          <w:tab w:val="clear" w:pos="720"/>
          <w:tab w:val="num" w:pos="360"/>
        </w:tabs>
        <w:spacing w:before="0" w:beforeAutospacing="0" w:after="0" w:afterAutospacing="0"/>
        <w:ind w:left="360"/>
        <w:textAlignment w:val="baseline"/>
        <w:rPr>
          <w:rFonts w:asciiTheme="minorHAnsi" w:hAnsiTheme="minorHAnsi" w:cstheme="minorBidi"/>
          <w:sz w:val="22"/>
          <w:szCs w:val="22"/>
        </w:rPr>
      </w:pPr>
      <w:r w:rsidRPr="004B54EA">
        <w:rPr>
          <w:rFonts w:asciiTheme="minorHAnsi" w:hAnsiTheme="minorHAnsi" w:cstheme="minorHAnsi"/>
          <w:b/>
          <w:bCs/>
          <w:sz w:val="22"/>
          <w:szCs w:val="22"/>
        </w:rPr>
        <w:t>Analysis</w:t>
      </w:r>
      <w:r w:rsidRPr="2874BBCA">
        <w:rPr>
          <w:rFonts w:asciiTheme="minorHAnsi" w:hAnsiTheme="minorHAnsi" w:cstheme="minorBidi"/>
          <w:b/>
          <w:sz w:val="22"/>
          <w:szCs w:val="22"/>
        </w:rPr>
        <w:t xml:space="preserve"> of Strengths and Challenges: </w:t>
      </w:r>
      <w:r w:rsidRPr="2874BBCA">
        <w:rPr>
          <w:rFonts w:asciiTheme="minorHAnsi" w:hAnsiTheme="minorHAnsi" w:cstheme="minorBidi"/>
          <w:sz w:val="22"/>
          <w:szCs w:val="22"/>
        </w:rPr>
        <w:t xml:space="preserve">What data led </w:t>
      </w:r>
      <w:r>
        <w:rPr>
          <w:rFonts w:asciiTheme="minorHAnsi" w:hAnsiTheme="minorHAnsi" w:cstheme="minorBidi"/>
          <w:sz w:val="22"/>
          <w:szCs w:val="22"/>
        </w:rPr>
        <w:t>the district</w:t>
      </w:r>
      <w:r w:rsidRPr="2874BBCA">
        <w:rPr>
          <w:rFonts w:asciiTheme="minorHAnsi" w:hAnsiTheme="minorHAnsi" w:cstheme="minorBidi"/>
          <w:sz w:val="22"/>
          <w:szCs w:val="22"/>
        </w:rPr>
        <w:t xml:space="preserve"> to</w:t>
      </w:r>
      <w:r>
        <w:rPr>
          <w:rFonts w:asciiTheme="minorHAnsi" w:hAnsiTheme="minorHAnsi" w:cstheme="minorBidi"/>
          <w:sz w:val="22"/>
          <w:szCs w:val="22"/>
        </w:rPr>
        <w:t xml:space="preserve"> recommit, adjust, or change direction with </w:t>
      </w:r>
      <w:r w:rsidRPr="2874BBCA">
        <w:rPr>
          <w:rFonts w:asciiTheme="minorHAnsi" w:hAnsiTheme="minorHAnsi" w:cstheme="minorBidi"/>
          <w:sz w:val="22"/>
          <w:szCs w:val="22"/>
        </w:rPr>
        <w:t>this priority?</w:t>
      </w:r>
      <w:r w:rsidR="00FF4CE3">
        <w:rPr>
          <w:rFonts w:asciiTheme="minorHAnsi" w:hAnsiTheme="minorHAnsi" w:cstheme="minorBidi"/>
          <w:sz w:val="22"/>
          <w:szCs w:val="22"/>
        </w:rPr>
        <w:t xml:space="preserve"> Please summarize your analysis for both </w:t>
      </w:r>
      <w:r w:rsidR="00B026DA">
        <w:rPr>
          <w:rFonts w:asciiTheme="minorHAnsi" w:hAnsiTheme="minorHAnsi" w:cstheme="minorBidi"/>
          <w:sz w:val="22"/>
          <w:szCs w:val="22"/>
        </w:rPr>
        <w:t>the district and for specific schools identified as requiring assistance.</w:t>
      </w:r>
      <w:r w:rsidR="00BF1D1B">
        <w:rPr>
          <w:rFonts w:asciiTheme="minorHAnsi" w:hAnsiTheme="minorHAnsi" w:cstheme="minorBidi"/>
          <w:sz w:val="22"/>
          <w:szCs w:val="22"/>
        </w:rPr>
        <w:t xml:space="preserve"> </w:t>
      </w:r>
      <w:r w:rsidRPr="001C7D27">
        <w:rPr>
          <w:rFonts w:asciiTheme="minorHAnsi" w:hAnsiTheme="minorHAnsi" w:cstheme="minorBidi"/>
          <w:b/>
          <w:bCs/>
          <w:color w:val="000000" w:themeColor="text1"/>
          <w:sz w:val="22"/>
          <w:szCs w:val="22"/>
        </w:rPr>
        <w:t>W</w:t>
      </w:r>
      <w:r w:rsidRPr="10DF8B97">
        <w:rPr>
          <w:rFonts w:asciiTheme="minorHAnsi" w:hAnsiTheme="minorHAnsi" w:cstheme="minorBidi"/>
          <w:b/>
          <w:color w:val="000000" w:themeColor="text1"/>
          <w:sz w:val="22"/>
          <w:szCs w:val="22"/>
        </w:rPr>
        <w:t>hat are the systemic factors that contribute to</w:t>
      </w:r>
      <w:r>
        <w:rPr>
          <w:rFonts w:asciiTheme="minorHAnsi" w:hAnsiTheme="minorHAnsi" w:cstheme="minorBidi"/>
          <w:b/>
          <w:color w:val="000000" w:themeColor="text1"/>
          <w:sz w:val="22"/>
          <w:szCs w:val="22"/>
        </w:rPr>
        <w:t xml:space="preserve"> the</w:t>
      </w:r>
      <w:r w:rsidRPr="10DF8B97">
        <w:rPr>
          <w:rFonts w:asciiTheme="minorHAnsi" w:hAnsiTheme="minorHAnsi" w:cstheme="minorBidi"/>
          <w:b/>
          <w:color w:val="000000" w:themeColor="text1"/>
          <w:sz w:val="22"/>
          <w:szCs w:val="22"/>
        </w:rPr>
        <w:t xml:space="preserve"> inequitable outcomes </w:t>
      </w:r>
      <w:r>
        <w:rPr>
          <w:rFonts w:asciiTheme="minorHAnsi" w:hAnsiTheme="minorHAnsi" w:cstheme="minorBidi"/>
          <w:b/>
          <w:color w:val="000000" w:themeColor="text1"/>
          <w:sz w:val="22"/>
          <w:szCs w:val="22"/>
        </w:rPr>
        <w:t>you identified</w:t>
      </w:r>
      <w:r w:rsidRPr="10DF8B97">
        <w:rPr>
          <w:rFonts w:asciiTheme="minorHAnsi" w:hAnsiTheme="minorHAnsi" w:cstheme="minorBidi"/>
          <w:b/>
          <w:color w:val="000000" w:themeColor="text1"/>
          <w:sz w:val="22"/>
          <w:szCs w:val="22"/>
        </w:rPr>
        <w:t>?</w:t>
      </w:r>
      <w:r w:rsidRPr="10DF8B97">
        <w:rPr>
          <w:rFonts w:asciiTheme="minorHAnsi" w:hAnsiTheme="minorHAnsi" w:cstheme="minorBidi"/>
          <w:color w:val="000000" w:themeColor="text1"/>
          <w:sz w:val="22"/>
          <w:szCs w:val="22"/>
        </w:rPr>
        <w:t xml:space="preserve"> </w:t>
      </w:r>
      <w:r w:rsidRPr="10DF8B97">
        <w:rPr>
          <w:rFonts w:asciiTheme="minorHAnsi" w:hAnsiTheme="minorHAnsi" w:cstheme="minorBidi"/>
          <w:sz w:val="22"/>
          <w:szCs w:val="22"/>
        </w:rPr>
        <w:t>Of all the factors the district has identified</w:t>
      </w:r>
      <w:r>
        <w:rPr>
          <w:rFonts w:asciiTheme="minorHAnsi" w:hAnsiTheme="minorHAnsi" w:cstheme="minorBidi"/>
          <w:sz w:val="22"/>
          <w:szCs w:val="22"/>
        </w:rPr>
        <w:t xml:space="preserve"> that contribute to the inequities</w:t>
      </w:r>
      <w:r w:rsidRPr="10DF8B97">
        <w:rPr>
          <w:rFonts w:asciiTheme="minorHAnsi" w:hAnsiTheme="minorHAnsi" w:cstheme="minorBidi"/>
          <w:sz w:val="22"/>
          <w:szCs w:val="22"/>
        </w:rPr>
        <w:t>, which 1-2 will the district prioritize to address as part of implementation of this Priority this year, and why?</w:t>
      </w:r>
    </w:p>
    <w:p w14:paraId="7E43B967" w14:textId="295CB3DF" w:rsidR="00C65B19" w:rsidRPr="006D3F01" w:rsidRDefault="00C65B19" w:rsidP="00900081">
      <w:pPr>
        <w:pStyle w:val="ListParagraph"/>
        <w:rPr>
          <w:rFonts w:asciiTheme="minorHAnsi" w:hAnsiTheme="minorHAnsi" w:cstheme="minorHAnsi"/>
          <w:b/>
          <w:bCs/>
          <w:sz w:val="22"/>
          <w:szCs w:val="22"/>
        </w:rPr>
      </w:pPr>
    </w:p>
    <w:p w14:paraId="7C9FF1D7" w14:textId="50D95649" w:rsidR="00C65B19" w:rsidRPr="006D3F01" w:rsidRDefault="00C65B19" w:rsidP="006E4E90">
      <w:pPr>
        <w:pStyle w:val="NormalWeb"/>
        <w:numPr>
          <w:ilvl w:val="0"/>
          <w:numId w:val="26"/>
        </w:numPr>
        <w:tabs>
          <w:tab w:val="clear" w:pos="720"/>
        </w:tabs>
        <w:spacing w:before="0" w:beforeAutospacing="0" w:after="0" w:afterAutospacing="0"/>
        <w:ind w:left="360" w:right="-90"/>
        <w:textAlignment w:val="baseline"/>
        <w:rPr>
          <w:rFonts w:asciiTheme="minorHAnsi" w:hAnsiTheme="minorHAnsi" w:cstheme="minorHAnsi"/>
          <w:b/>
          <w:bCs/>
          <w:sz w:val="22"/>
          <w:szCs w:val="22"/>
        </w:rPr>
      </w:pPr>
      <w:r w:rsidRPr="006D3F01">
        <w:rPr>
          <w:rFonts w:asciiTheme="minorHAnsi" w:hAnsiTheme="minorHAnsi" w:cstheme="minorHAnsi"/>
          <w:b/>
          <w:bCs/>
          <w:sz w:val="22"/>
          <w:szCs w:val="22"/>
        </w:rPr>
        <w:t>Stakeholder Engagement:</w:t>
      </w:r>
      <w:r w:rsidRPr="006D3F01">
        <w:rPr>
          <w:rFonts w:asciiTheme="minorHAnsi" w:hAnsiTheme="minorHAnsi" w:cstheme="minorHAnsi"/>
          <w:sz w:val="22"/>
          <w:szCs w:val="22"/>
        </w:rPr>
        <w:t xml:space="preserve"> How did input from students, families, educators, and community members inform this this priority and the design of this plan? What input did you get from stakeholders in schools identified as Requiring Assistance? How will stakeholders be continuously engaged in implementation and monitoring?</w:t>
      </w:r>
    </w:p>
    <w:p w14:paraId="5FD25041" w14:textId="68D3D02D" w:rsidR="00C65B19" w:rsidRPr="000F258D" w:rsidRDefault="00C65B19" w:rsidP="00CE6B4B">
      <w:pPr>
        <w:widowControl/>
        <w:spacing w:line="259" w:lineRule="auto"/>
        <w:ind w:left="360"/>
        <w:rPr>
          <w:rFonts w:asciiTheme="minorHAnsi" w:hAnsiTheme="minorHAnsi" w:cstheme="minorHAnsi"/>
          <w:b/>
          <w:bCs/>
          <w:sz w:val="22"/>
          <w:szCs w:val="22"/>
        </w:rPr>
      </w:pPr>
      <w:r w:rsidRPr="000F258D">
        <w:rPr>
          <w:rFonts w:asciiTheme="minorHAnsi" w:hAnsiTheme="minorHAnsi" w:cstheme="minorHAnsi"/>
          <w:b/>
          <w:bCs/>
          <w:sz w:val="22"/>
          <w:szCs w:val="22"/>
        </w:rPr>
        <w:t>Tips:</w:t>
      </w:r>
    </w:p>
    <w:p w14:paraId="54CD3C28" w14:textId="7CC4AD9E" w:rsidR="00C65B19" w:rsidRPr="00CE6B4B" w:rsidRDefault="00C65B19" w:rsidP="00CE6B4B">
      <w:pPr>
        <w:pStyle w:val="ListParagraph"/>
        <w:widowControl/>
        <w:numPr>
          <w:ilvl w:val="0"/>
          <w:numId w:val="16"/>
        </w:numPr>
        <w:spacing w:line="259" w:lineRule="auto"/>
        <w:rPr>
          <w:rStyle w:val="ui-provider"/>
          <w:rFonts w:asciiTheme="minorHAnsi" w:hAnsiTheme="minorHAnsi" w:cstheme="minorHAnsi"/>
          <w:sz w:val="22"/>
          <w:szCs w:val="22"/>
        </w:rPr>
      </w:pPr>
      <w:r w:rsidRPr="006D3F01">
        <w:rPr>
          <w:rFonts w:asciiTheme="minorHAnsi" w:hAnsiTheme="minorHAnsi" w:cstheme="minorHAnsi"/>
          <w:sz w:val="22"/>
          <w:szCs w:val="22"/>
        </w:rPr>
        <w:t xml:space="preserve">Per USDOE </w:t>
      </w:r>
      <w:r w:rsidRPr="006D3F01">
        <w:rPr>
          <w:rFonts w:asciiTheme="minorHAnsi" w:hAnsiTheme="minorHAnsi" w:cstheme="minorHAnsi"/>
          <w:b/>
          <w:bCs/>
          <w:sz w:val="22"/>
          <w:szCs w:val="22"/>
        </w:rPr>
        <w:t>“</w:t>
      </w:r>
      <w:r w:rsidRPr="006D3F01">
        <w:rPr>
          <w:rStyle w:val="ui-provider"/>
          <w:rFonts w:asciiTheme="minorHAnsi" w:hAnsiTheme="minorHAnsi" w:cstheme="minorHAnsi"/>
          <w:i/>
          <w:iCs/>
          <w:sz w:val="22"/>
          <w:szCs w:val="22"/>
        </w:rPr>
        <w:t xml:space="preserve">To develop a </w:t>
      </w:r>
      <w:r w:rsidRPr="006D3F01">
        <w:rPr>
          <w:rStyle w:val="ui-provider"/>
          <w:rFonts w:asciiTheme="minorHAnsi" w:hAnsiTheme="minorHAnsi" w:cstheme="minorHAnsi"/>
          <w:b/>
          <w:bCs/>
          <w:i/>
          <w:iCs/>
          <w:sz w:val="22"/>
          <w:szCs w:val="22"/>
        </w:rPr>
        <w:t>high-quality sustainable improvement plan</w:t>
      </w:r>
      <w:r w:rsidRPr="006D3F01">
        <w:rPr>
          <w:rStyle w:val="ui-provider"/>
          <w:rFonts w:asciiTheme="minorHAnsi" w:hAnsiTheme="minorHAnsi" w:cstheme="minorHAnsi"/>
          <w:i/>
          <w:iCs/>
          <w:sz w:val="22"/>
          <w:szCs w:val="22"/>
        </w:rPr>
        <w:t xml:space="preserve">, schools should gather </w:t>
      </w:r>
      <w:r w:rsidRPr="006D3F01">
        <w:rPr>
          <w:rStyle w:val="ui-provider"/>
          <w:rFonts w:asciiTheme="minorHAnsi" w:hAnsiTheme="minorHAnsi" w:cstheme="minorHAnsi"/>
          <w:b/>
          <w:bCs/>
          <w:i/>
          <w:iCs/>
          <w:sz w:val="22"/>
          <w:szCs w:val="22"/>
        </w:rPr>
        <w:t>meaningful input</w:t>
      </w:r>
      <w:r w:rsidRPr="006D3F01">
        <w:rPr>
          <w:rStyle w:val="ui-provider"/>
          <w:rFonts w:asciiTheme="minorHAnsi" w:hAnsiTheme="minorHAnsi" w:cstheme="minorHAnsi"/>
          <w:i/>
          <w:iCs/>
          <w:sz w:val="22"/>
          <w:szCs w:val="22"/>
        </w:rPr>
        <w:t xml:space="preserve"> from an </w:t>
      </w:r>
      <w:r w:rsidRPr="006D3F01">
        <w:rPr>
          <w:rStyle w:val="ui-provider"/>
          <w:rFonts w:asciiTheme="minorHAnsi" w:hAnsiTheme="minorHAnsi" w:cstheme="minorHAnsi"/>
          <w:b/>
          <w:bCs/>
          <w:i/>
          <w:iCs/>
          <w:sz w:val="22"/>
          <w:szCs w:val="22"/>
        </w:rPr>
        <w:t>array of key stakeholders</w:t>
      </w:r>
      <w:r w:rsidRPr="006D3F01">
        <w:rPr>
          <w:rStyle w:val="ui-provider"/>
          <w:rFonts w:asciiTheme="minorHAnsi" w:hAnsiTheme="minorHAnsi" w:cstheme="minorHAnsi"/>
          <w:i/>
          <w:iCs/>
          <w:sz w:val="22"/>
          <w:szCs w:val="22"/>
        </w:rPr>
        <w:t xml:space="preserve">, </w:t>
      </w:r>
      <w:r w:rsidRPr="006D3F01">
        <w:rPr>
          <w:rStyle w:val="ui-provider"/>
          <w:rFonts w:asciiTheme="minorHAnsi" w:hAnsiTheme="minorHAnsi" w:cstheme="minorHAnsi"/>
          <w:b/>
          <w:bCs/>
          <w:i/>
          <w:iCs/>
          <w:sz w:val="22"/>
          <w:szCs w:val="22"/>
        </w:rPr>
        <w:t>incorporate that input</w:t>
      </w:r>
      <w:r w:rsidRPr="006D3F01">
        <w:rPr>
          <w:rStyle w:val="ui-provider"/>
          <w:rFonts w:asciiTheme="minorHAnsi" w:hAnsiTheme="minorHAnsi" w:cstheme="minorHAnsi"/>
          <w:i/>
          <w:iCs/>
          <w:sz w:val="22"/>
          <w:szCs w:val="22"/>
        </w:rPr>
        <w:t xml:space="preserve"> into their plan, and </w:t>
      </w:r>
      <w:r w:rsidRPr="006D3F01">
        <w:rPr>
          <w:rStyle w:val="ui-provider"/>
          <w:rFonts w:asciiTheme="minorHAnsi" w:hAnsiTheme="minorHAnsi" w:cstheme="minorHAnsi"/>
          <w:b/>
          <w:bCs/>
          <w:i/>
          <w:iCs/>
          <w:sz w:val="22"/>
          <w:szCs w:val="22"/>
        </w:rPr>
        <w:t>continue to regularly share progress with and elicit input from stakeholders</w:t>
      </w:r>
      <w:r w:rsidRPr="006D3F01">
        <w:rPr>
          <w:rStyle w:val="ui-provider"/>
          <w:rFonts w:asciiTheme="minorHAnsi" w:hAnsiTheme="minorHAnsi" w:cstheme="minorHAnsi"/>
          <w:i/>
          <w:iCs/>
          <w:sz w:val="22"/>
          <w:szCs w:val="22"/>
        </w:rPr>
        <w:t xml:space="preserve"> as the plan is implemented.”</w:t>
      </w:r>
    </w:p>
    <w:p w14:paraId="4362B472" w14:textId="3479B4EE" w:rsidR="00C65B19" w:rsidRPr="00C00243" w:rsidRDefault="00D7205C" w:rsidP="00CE6B4B">
      <w:pPr>
        <w:pStyle w:val="ListParagraph"/>
        <w:widowControl/>
        <w:numPr>
          <w:ilvl w:val="0"/>
          <w:numId w:val="16"/>
        </w:numPr>
        <w:spacing w:line="259" w:lineRule="auto"/>
        <w:rPr>
          <w:rFonts w:asciiTheme="minorHAnsi" w:hAnsiTheme="minorHAnsi" w:cstheme="minorHAnsi"/>
          <w:sz w:val="22"/>
          <w:szCs w:val="22"/>
        </w:rPr>
      </w:pPr>
      <w:r>
        <w:rPr>
          <w:rStyle w:val="ui-provider"/>
          <w:rFonts w:asciiTheme="minorHAnsi" w:hAnsiTheme="minorHAnsi" w:cstheme="minorHAnsi"/>
          <w:sz w:val="22"/>
          <w:szCs w:val="22"/>
        </w:rPr>
        <w:t>Prioritize</w:t>
      </w:r>
      <w:r w:rsidR="00C65B19" w:rsidRPr="00C00243">
        <w:rPr>
          <w:rStyle w:val="ui-provider"/>
          <w:rFonts w:asciiTheme="minorHAnsi" w:hAnsiTheme="minorHAnsi" w:cstheme="minorHAnsi"/>
          <w:sz w:val="22"/>
          <w:szCs w:val="22"/>
        </w:rPr>
        <w:t xml:space="preserve"> talking with a handful of students from the student population your priority is focusing on. How would they describe their experience in the classroom? What are they learning? What advice would they give on how to improve teaching and learning?</w:t>
      </w:r>
    </w:p>
    <w:p w14:paraId="721D3D61" w14:textId="77777777" w:rsidR="006505C0" w:rsidRPr="006505C0" w:rsidRDefault="006505C0" w:rsidP="006505C0">
      <w:pPr>
        <w:widowControl/>
        <w:ind w:left="360"/>
        <w:rPr>
          <w:rFonts w:asciiTheme="minorHAnsi" w:hAnsiTheme="minorHAnsi" w:cstheme="minorHAnsi"/>
          <w:snapToGrid/>
          <w:sz w:val="22"/>
          <w:szCs w:val="22"/>
        </w:rPr>
      </w:pPr>
    </w:p>
    <w:p w14:paraId="54958447" w14:textId="096142F8" w:rsidR="00C65B19" w:rsidRPr="004B54EA" w:rsidRDefault="00C65B19" w:rsidP="006E4E90">
      <w:pPr>
        <w:widowControl/>
        <w:numPr>
          <w:ilvl w:val="0"/>
          <w:numId w:val="26"/>
        </w:numPr>
        <w:tabs>
          <w:tab w:val="clear" w:pos="720"/>
          <w:tab w:val="num" w:pos="450"/>
        </w:tabs>
        <w:ind w:left="360"/>
        <w:rPr>
          <w:rStyle w:val="cf01"/>
          <w:rFonts w:asciiTheme="minorHAnsi" w:hAnsiTheme="minorHAnsi" w:cstheme="minorHAnsi"/>
          <w:snapToGrid/>
          <w:sz w:val="22"/>
          <w:szCs w:val="22"/>
        </w:rPr>
      </w:pPr>
      <w:r w:rsidRPr="484F7B92">
        <w:rPr>
          <w:rFonts w:asciiTheme="minorHAnsi" w:hAnsiTheme="minorHAnsi" w:cstheme="minorBidi"/>
          <w:b/>
          <w:sz w:val="22"/>
          <w:szCs w:val="22"/>
        </w:rPr>
        <w:t xml:space="preserve">Outcomes: </w:t>
      </w:r>
      <w:r w:rsidRPr="0035726C">
        <w:rPr>
          <w:rStyle w:val="cf01"/>
          <w:rFonts w:asciiTheme="minorHAnsi" w:hAnsiTheme="minorHAnsi" w:cstheme="minorBidi"/>
          <w:b/>
          <w:bCs/>
          <w:sz w:val="22"/>
          <w:szCs w:val="22"/>
        </w:rPr>
        <w:t>What annual targets will the district use to demonstrate progress on this priority?</w:t>
      </w:r>
      <w:r>
        <w:rPr>
          <w:rStyle w:val="cf01"/>
          <w:rFonts w:asciiTheme="minorHAnsi" w:hAnsiTheme="minorHAnsi" w:cstheme="minorBidi"/>
          <w:sz w:val="22"/>
          <w:szCs w:val="22"/>
        </w:rPr>
        <w:t xml:space="preserve"> At minimum, please identify which</w:t>
      </w:r>
      <w:r w:rsidRPr="484F7B92">
        <w:rPr>
          <w:rStyle w:val="cf01"/>
          <w:rFonts w:asciiTheme="minorHAnsi" w:hAnsiTheme="minorHAnsi" w:cstheme="minorBidi"/>
          <w:sz w:val="22"/>
          <w:szCs w:val="22"/>
        </w:rPr>
        <w:t xml:space="preserve"> specific</w:t>
      </w:r>
      <w:r w:rsidRPr="484F7B92">
        <w:rPr>
          <w:rStyle w:val="cf01"/>
          <w:rFonts w:asciiTheme="minorHAnsi" w:hAnsiTheme="minorHAnsi" w:cstheme="minorBidi"/>
          <w:color w:val="0070C0"/>
          <w:sz w:val="22"/>
          <w:szCs w:val="22"/>
        </w:rPr>
        <w:t xml:space="preserve"> </w:t>
      </w:r>
      <w:hyperlink r:id="rId31">
        <w:r w:rsidRPr="484F7B92">
          <w:rPr>
            <w:rStyle w:val="Hyperlink"/>
            <w:rFonts w:asciiTheme="minorHAnsi" w:hAnsiTheme="minorHAnsi" w:cstheme="minorBidi"/>
            <w:color w:val="0070C0"/>
            <w:sz w:val="22"/>
            <w:szCs w:val="22"/>
          </w:rPr>
          <w:t>Accountability</w:t>
        </w:r>
      </w:hyperlink>
      <w:r w:rsidRPr="484F7B92">
        <w:rPr>
          <w:rStyle w:val="cf01"/>
          <w:rFonts w:asciiTheme="minorHAnsi" w:hAnsiTheme="minorHAnsi" w:cstheme="minorBidi"/>
          <w:sz w:val="22"/>
          <w:szCs w:val="22"/>
        </w:rPr>
        <w:t xml:space="preserve"> targets will be met because of focusing on this priority</w:t>
      </w:r>
      <w:r>
        <w:rPr>
          <w:rStyle w:val="cf01"/>
          <w:rFonts w:asciiTheme="minorHAnsi" w:hAnsiTheme="minorHAnsi" w:cstheme="minorBidi"/>
          <w:sz w:val="22"/>
          <w:szCs w:val="22"/>
        </w:rPr>
        <w:t xml:space="preserve">. </w:t>
      </w:r>
      <w:r w:rsidRPr="00A257B5">
        <w:rPr>
          <w:rFonts w:asciiTheme="minorHAnsi" w:hAnsiTheme="minorHAnsi" w:cstheme="minorHAnsi"/>
          <w:snapToGrid/>
          <w:sz w:val="22"/>
          <w:szCs w:val="22"/>
        </w:rPr>
        <w:t xml:space="preserve">In addition to </w:t>
      </w:r>
      <w:r>
        <w:rPr>
          <w:rFonts w:asciiTheme="minorHAnsi" w:hAnsiTheme="minorHAnsi" w:cstheme="minorHAnsi"/>
          <w:snapToGrid/>
          <w:sz w:val="22"/>
          <w:szCs w:val="22"/>
        </w:rPr>
        <w:t xml:space="preserve">these </w:t>
      </w:r>
      <w:r w:rsidRPr="00A257B5">
        <w:rPr>
          <w:rFonts w:asciiTheme="minorHAnsi" w:hAnsiTheme="minorHAnsi" w:cstheme="minorHAnsi"/>
          <w:snapToGrid/>
          <w:sz w:val="22"/>
          <w:szCs w:val="22"/>
        </w:rPr>
        <w:t>accountability targets, identify other</w:t>
      </w:r>
      <w:r w:rsidR="00391C94">
        <w:rPr>
          <w:rFonts w:asciiTheme="minorHAnsi" w:hAnsiTheme="minorHAnsi" w:cstheme="minorHAnsi"/>
          <w:snapToGrid/>
          <w:sz w:val="22"/>
          <w:szCs w:val="22"/>
        </w:rPr>
        <w:t xml:space="preserve"> annual</w:t>
      </w:r>
      <w:r w:rsidRPr="00A257B5">
        <w:rPr>
          <w:rFonts w:asciiTheme="minorHAnsi" w:hAnsiTheme="minorHAnsi" w:cstheme="minorHAnsi"/>
          <w:snapToGrid/>
          <w:sz w:val="22"/>
          <w:szCs w:val="22"/>
        </w:rPr>
        <w:t xml:space="preserve"> outcomes that the district expects to achieve by focusing on this priority.</w:t>
      </w:r>
      <w:r>
        <w:rPr>
          <w:rFonts w:asciiTheme="minorHAnsi" w:hAnsiTheme="minorHAnsi" w:cstheme="minorHAnsi"/>
          <w:snapToGrid/>
          <w:sz w:val="22"/>
          <w:szCs w:val="22"/>
        </w:rPr>
        <w:t xml:space="preserve"> </w:t>
      </w:r>
      <w:r w:rsidRPr="006E4E90">
        <w:rPr>
          <w:rStyle w:val="cf01"/>
          <w:rFonts w:asciiTheme="minorHAnsi" w:hAnsiTheme="minorHAnsi" w:cstheme="minorBidi"/>
          <w:sz w:val="22"/>
          <w:szCs w:val="22"/>
        </w:rPr>
        <w:t xml:space="preserve">Annual goals should be set for the aggregate and for </w:t>
      </w:r>
      <w:r>
        <w:rPr>
          <w:rStyle w:val="cf01"/>
          <w:rFonts w:asciiTheme="minorHAnsi" w:hAnsiTheme="minorHAnsi" w:cstheme="minorBidi"/>
          <w:sz w:val="22"/>
          <w:szCs w:val="22"/>
        </w:rPr>
        <w:t>the prioritized</w:t>
      </w:r>
      <w:r w:rsidRPr="006E4E90">
        <w:rPr>
          <w:rStyle w:val="cf01"/>
          <w:rFonts w:asciiTheme="minorHAnsi" w:hAnsiTheme="minorHAnsi" w:cstheme="minorBidi"/>
          <w:sz w:val="22"/>
          <w:szCs w:val="22"/>
        </w:rPr>
        <w:t xml:space="preserve"> student group</w:t>
      </w:r>
      <w:r>
        <w:rPr>
          <w:rStyle w:val="cf01"/>
          <w:rFonts w:asciiTheme="minorHAnsi" w:hAnsiTheme="minorHAnsi" w:cstheme="minorBidi"/>
          <w:sz w:val="22"/>
          <w:szCs w:val="22"/>
        </w:rPr>
        <w:t>(</w:t>
      </w:r>
      <w:r w:rsidRPr="006E4E90">
        <w:rPr>
          <w:rStyle w:val="cf01"/>
          <w:rFonts w:asciiTheme="minorHAnsi" w:hAnsiTheme="minorHAnsi" w:cstheme="minorBidi"/>
          <w:sz w:val="22"/>
          <w:szCs w:val="22"/>
        </w:rPr>
        <w:t>s</w:t>
      </w:r>
      <w:r>
        <w:rPr>
          <w:rStyle w:val="cf01"/>
          <w:rFonts w:asciiTheme="minorHAnsi" w:hAnsiTheme="minorHAnsi" w:cstheme="minorBidi"/>
          <w:sz w:val="22"/>
          <w:szCs w:val="22"/>
        </w:rPr>
        <w:t>)</w:t>
      </w:r>
      <w:r w:rsidR="007217A4">
        <w:rPr>
          <w:rStyle w:val="cf01"/>
          <w:rFonts w:asciiTheme="minorHAnsi" w:hAnsiTheme="minorHAnsi" w:cstheme="minorBidi"/>
          <w:sz w:val="22"/>
          <w:szCs w:val="22"/>
        </w:rPr>
        <w:t>,</w:t>
      </w:r>
      <w:r w:rsidR="00A86204">
        <w:rPr>
          <w:rStyle w:val="cf01"/>
          <w:rFonts w:asciiTheme="minorHAnsi" w:hAnsiTheme="minorHAnsi" w:cstheme="minorBidi"/>
          <w:sz w:val="22"/>
          <w:szCs w:val="22"/>
        </w:rPr>
        <w:t xml:space="preserve"> </w:t>
      </w:r>
      <w:r w:rsidR="00A86204" w:rsidRPr="004B54EA">
        <w:rPr>
          <w:rStyle w:val="cf01"/>
          <w:rFonts w:asciiTheme="minorHAnsi" w:hAnsiTheme="minorHAnsi" w:cstheme="minorBidi"/>
          <w:sz w:val="22"/>
          <w:szCs w:val="22"/>
        </w:rPr>
        <w:t>and for each school identified as requiring assistance</w:t>
      </w:r>
      <w:r w:rsidRPr="004B54EA">
        <w:rPr>
          <w:rStyle w:val="cf01"/>
          <w:rFonts w:asciiTheme="minorHAnsi" w:hAnsiTheme="minorHAnsi" w:cstheme="minorBidi"/>
          <w:sz w:val="22"/>
          <w:szCs w:val="22"/>
        </w:rPr>
        <w:t>.</w:t>
      </w:r>
    </w:p>
    <w:p w14:paraId="56C1507C" w14:textId="77777777" w:rsidR="00C65B19" w:rsidRDefault="00C65B19" w:rsidP="00F73E6A">
      <w:pPr>
        <w:pStyle w:val="NormalWeb"/>
        <w:spacing w:before="0" w:beforeAutospacing="0" w:after="0" w:afterAutospacing="0"/>
        <w:textAlignment w:val="baseline"/>
        <w:rPr>
          <w:rFonts w:asciiTheme="minorHAnsi" w:hAnsiTheme="minorHAnsi" w:cstheme="minorBidi"/>
          <w:b/>
          <w:sz w:val="22"/>
          <w:szCs w:val="22"/>
        </w:rPr>
      </w:pPr>
    </w:p>
    <w:p w14:paraId="1FA6A381" w14:textId="50BA3108" w:rsidR="00C65B19" w:rsidRPr="006D3F01" w:rsidRDefault="00C65B19" w:rsidP="00A758E2">
      <w:pPr>
        <w:pStyle w:val="NormalWeb"/>
        <w:numPr>
          <w:ilvl w:val="0"/>
          <w:numId w:val="26"/>
        </w:numPr>
        <w:spacing w:before="0" w:beforeAutospacing="0" w:after="0" w:afterAutospacing="0"/>
        <w:ind w:left="360"/>
        <w:textAlignment w:val="baseline"/>
        <w:rPr>
          <w:rFonts w:asciiTheme="minorHAnsi" w:hAnsiTheme="minorHAnsi" w:cstheme="minorHAnsi"/>
          <w:b/>
          <w:bCs/>
          <w:sz w:val="22"/>
          <w:szCs w:val="22"/>
        </w:rPr>
      </w:pPr>
      <w:r w:rsidRPr="09DC253B">
        <w:rPr>
          <w:rFonts w:asciiTheme="minorHAnsi" w:hAnsiTheme="minorHAnsi" w:cstheme="minorBidi"/>
          <w:b/>
          <w:sz w:val="22"/>
          <w:szCs w:val="22"/>
        </w:rPr>
        <w:t>Role Clarity:</w:t>
      </w:r>
      <w:r w:rsidRPr="002D12C2">
        <w:rPr>
          <w:rFonts w:asciiTheme="minorHAnsi" w:hAnsiTheme="minorHAnsi" w:cstheme="minorBidi"/>
          <w:bCs/>
          <w:sz w:val="22"/>
          <w:szCs w:val="22"/>
        </w:rPr>
        <w:t xml:space="preserve"> It is critical that all stakeholders have a clear role related to implementation of the priority, that they</w:t>
      </w:r>
      <w:r w:rsidRPr="09DC253B">
        <w:rPr>
          <w:rFonts w:asciiTheme="minorHAnsi" w:hAnsiTheme="minorHAnsi" w:cstheme="minorBidi"/>
          <w:sz w:val="22"/>
          <w:szCs w:val="22"/>
        </w:rPr>
        <w:t xml:space="preserve"> understand</w:t>
      </w:r>
      <w:r>
        <w:rPr>
          <w:rFonts w:asciiTheme="minorHAnsi" w:hAnsiTheme="minorHAnsi" w:cstheme="minorBidi"/>
          <w:sz w:val="22"/>
          <w:szCs w:val="22"/>
        </w:rPr>
        <w:t>,</w:t>
      </w:r>
      <w:r>
        <w:rPr>
          <w:rFonts w:asciiTheme="minorHAnsi" w:hAnsiTheme="minorHAnsi" w:cstheme="minorBidi"/>
          <w:bCs/>
          <w:sz w:val="22"/>
          <w:szCs w:val="22"/>
        </w:rPr>
        <w:t xml:space="preserve"> and for which they receive support and accountability.</w:t>
      </w:r>
      <w:r w:rsidRPr="09DC253B">
        <w:rPr>
          <w:rFonts w:asciiTheme="minorHAnsi" w:hAnsiTheme="minorHAnsi" w:cstheme="minorBidi"/>
          <w:sz w:val="22"/>
          <w:szCs w:val="22"/>
        </w:rPr>
        <w:t xml:space="preserve"> </w:t>
      </w:r>
      <w:r w:rsidRPr="00A348ED">
        <w:rPr>
          <w:rFonts w:asciiTheme="minorHAnsi" w:hAnsiTheme="minorHAnsi" w:cstheme="minorBidi"/>
          <w:sz w:val="22"/>
          <w:szCs w:val="22"/>
        </w:rPr>
        <w:t>Please describe</w:t>
      </w:r>
      <w:r>
        <w:rPr>
          <w:rFonts w:asciiTheme="minorHAnsi" w:hAnsiTheme="minorHAnsi" w:cstheme="minorBidi"/>
          <w:sz w:val="22"/>
          <w:szCs w:val="22"/>
        </w:rPr>
        <w:t>, at minimum,</w:t>
      </w:r>
      <w:r w:rsidRPr="00A348ED">
        <w:rPr>
          <w:rFonts w:asciiTheme="minorHAnsi" w:hAnsiTheme="minorHAnsi" w:cstheme="minorBidi"/>
          <w:sz w:val="22"/>
          <w:szCs w:val="22"/>
        </w:rPr>
        <w:t xml:space="preserve"> </w:t>
      </w:r>
      <w:r w:rsidRPr="00A348ED">
        <w:rPr>
          <w:rFonts w:asciiTheme="minorHAnsi" w:hAnsiTheme="minorHAnsi" w:cstheme="minorHAnsi"/>
          <w:sz w:val="22"/>
          <w:szCs w:val="22"/>
        </w:rPr>
        <w:t>the key actions for district, school</w:t>
      </w:r>
      <w:r w:rsidR="00D93DA6" w:rsidRPr="00A348ED">
        <w:rPr>
          <w:rFonts w:asciiTheme="minorHAnsi" w:hAnsiTheme="minorHAnsi" w:cstheme="minorHAnsi"/>
          <w:sz w:val="22"/>
          <w:szCs w:val="22"/>
        </w:rPr>
        <w:t>,</w:t>
      </w:r>
      <w:r w:rsidRPr="00A348ED">
        <w:rPr>
          <w:rFonts w:asciiTheme="minorHAnsi" w:hAnsiTheme="minorHAnsi" w:cstheme="minorHAnsi"/>
          <w:sz w:val="22"/>
          <w:szCs w:val="22"/>
        </w:rPr>
        <w:t xml:space="preserve"> and classroom educators</w:t>
      </w:r>
      <w:r w:rsidR="00A758E2">
        <w:rPr>
          <w:rFonts w:asciiTheme="minorHAnsi" w:hAnsiTheme="minorHAnsi" w:cstheme="minorHAnsi"/>
          <w:sz w:val="22"/>
          <w:szCs w:val="22"/>
        </w:rPr>
        <w:t>.</w:t>
      </w:r>
    </w:p>
    <w:p w14:paraId="35DA2A1A" w14:textId="77777777" w:rsidR="00C65B19" w:rsidRPr="006D3F01" w:rsidRDefault="00C65B19" w:rsidP="00863E4D">
      <w:pPr>
        <w:pStyle w:val="NormalWeb"/>
        <w:spacing w:before="0" w:beforeAutospacing="0" w:after="0" w:afterAutospacing="0"/>
        <w:ind w:left="1080"/>
        <w:textAlignment w:val="baseline"/>
        <w:rPr>
          <w:rFonts w:asciiTheme="minorHAnsi" w:hAnsiTheme="minorHAnsi" w:cstheme="minorHAnsi"/>
          <w:b/>
          <w:bCs/>
          <w:sz w:val="22"/>
          <w:szCs w:val="22"/>
        </w:rPr>
      </w:pPr>
    </w:p>
    <w:p w14:paraId="558320F8" w14:textId="7C64858D" w:rsidR="00C65B19" w:rsidRPr="006D3F01" w:rsidRDefault="00C65B19" w:rsidP="006E4E90">
      <w:pPr>
        <w:pStyle w:val="NormalWeb"/>
        <w:numPr>
          <w:ilvl w:val="0"/>
          <w:numId w:val="26"/>
        </w:numPr>
        <w:spacing w:before="0" w:beforeAutospacing="0" w:after="0" w:afterAutospacing="0"/>
        <w:ind w:left="360" w:right="-270"/>
        <w:textAlignment w:val="baseline"/>
        <w:rPr>
          <w:rFonts w:asciiTheme="minorHAnsi" w:hAnsiTheme="minorHAnsi" w:cstheme="minorBidi"/>
          <w:b/>
          <w:bCs/>
          <w:sz w:val="22"/>
          <w:szCs w:val="22"/>
        </w:rPr>
      </w:pPr>
      <w:r w:rsidRPr="327F8A6B">
        <w:rPr>
          <w:rFonts w:asciiTheme="minorHAnsi" w:hAnsiTheme="minorHAnsi" w:cstheme="minorBidi"/>
          <w:b/>
          <w:bCs/>
          <w:sz w:val="22"/>
          <w:szCs w:val="22"/>
        </w:rPr>
        <w:lastRenderedPageBreak/>
        <w:t xml:space="preserve">Monitoring Implementation: </w:t>
      </w:r>
      <w:r w:rsidRPr="327F8A6B">
        <w:rPr>
          <w:rFonts w:asciiTheme="minorHAnsi" w:hAnsiTheme="minorHAnsi" w:cstheme="minorBidi"/>
          <w:sz w:val="22"/>
          <w:szCs w:val="22"/>
        </w:rPr>
        <w:t xml:space="preserve">What 2-4 high-leverage interim benchmarks will you track throughout the year at both the district and school level to </w:t>
      </w:r>
      <w:r>
        <w:rPr>
          <w:rFonts w:asciiTheme="minorHAnsi" w:hAnsiTheme="minorHAnsi" w:cstheme="minorBidi"/>
          <w:sz w:val="22"/>
          <w:szCs w:val="22"/>
        </w:rPr>
        <w:t>know if your collective actions are resulting in the desired</w:t>
      </w:r>
      <w:r w:rsidRPr="327F8A6B">
        <w:rPr>
          <w:rFonts w:asciiTheme="minorHAnsi" w:hAnsiTheme="minorHAnsi" w:cstheme="minorBidi"/>
          <w:sz w:val="22"/>
          <w:szCs w:val="22"/>
        </w:rPr>
        <w:t xml:space="preserve"> changes in adult practice and student learning</w:t>
      </w:r>
      <w:r>
        <w:rPr>
          <w:rFonts w:asciiTheme="minorHAnsi" w:hAnsiTheme="minorHAnsi" w:cstheme="minorBidi"/>
          <w:sz w:val="22"/>
          <w:szCs w:val="22"/>
        </w:rPr>
        <w:t xml:space="preserve"> </w:t>
      </w:r>
      <w:r w:rsidRPr="327F8A6B">
        <w:rPr>
          <w:rFonts w:asciiTheme="minorHAnsi" w:hAnsiTheme="minorHAnsi" w:cstheme="minorBidi"/>
          <w:sz w:val="22"/>
          <w:szCs w:val="22"/>
        </w:rPr>
        <w:t>experiences? </w:t>
      </w:r>
      <w:r w:rsidRPr="327F8A6B">
        <w:rPr>
          <w:rStyle w:val="cf01"/>
          <w:rFonts w:asciiTheme="minorHAnsi" w:hAnsiTheme="minorHAnsi" w:cstheme="minorBidi"/>
          <w:sz w:val="22"/>
          <w:szCs w:val="22"/>
        </w:rPr>
        <w:t>How will teachers, school leaders, and district leaders monitor those?</w:t>
      </w:r>
    </w:p>
    <w:p w14:paraId="3DC0438C" w14:textId="77777777" w:rsidR="00C65B19" w:rsidRPr="006D3F01" w:rsidRDefault="00C65B19" w:rsidP="00DA582C">
      <w:pPr>
        <w:pStyle w:val="NormalWeb"/>
        <w:spacing w:before="0" w:beforeAutospacing="0" w:after="0" w:afterAutospacing="0"/>
        <w:ind w:left="1080" w:right="-180"/>
        <w:textAlignment w:val="baseline"/>
        <w:rPr>
          <w:rFonts w:asciiTheme="minorHAnsi" w:hAnsiTheme="minorHAnsi" w:cstheme="minorHAnsi"/>
          <w:sz w:val="22"/>
          <w:szCs w:val="22"/>
        </w:rPr>
      </w:pPr>
    </w:p>
    <w:p w14:paraId="3DABCEE0" w14:textId="3D6B528C" w:rsidR="00C65B19" w:rsidRPr="006D3F01" w:rsidRDefault="00C65B19" w:rsidP="006E4E90">
      <w:pPr>
        <w:pStyle w:val="NormalWeb"/>
        <w:numPr>
          <w:ilvl w:val="0"/>
          <w:numId w:val="26"/>
        </w:numPr>
        <w:spacing w:before="0" w:beforeAutospacing="0" w:after="0" w:afterAutospacing="0"/>
        <w:ind w:left="360"/>
        <w:textAlignment w:val="baseline"/>
        <w:rPr>
          <w:rFonts w:asciiTheme="minorHAnsi" w:hAnsiTheme="minorHAnsi" w:cstheme="minorBidi"/>
          <w:sz w:val="22"/>
          <w:szCs w:val="22"/>
        </w:rPr>
      </w:pPr>
      <w:r w:rsidRPr="327F8A6B">
        <w:rPr>
          <w:rFonts w:asciiTheme="minorHAnsi" w:hAnsiTheme="minorHAnsi" w:cstheme="minorBidi"/>
          <w:b/>
          <w:bCs/>
          <w:sz w:val="22"/>
          <w:szCs w:val="22"/>
        </w:rPr>
        <w:t xml:space="preserve">Resources: </w:t>
      </w:r>
      <w:r w:rsidRPr="327F8A6B">
        <w:rPr>
          <w:rFonts w:asciiTheme="minorHAnsi" w:hAnsiTheme="minorHAnsi" w:cstheme="minorBidi"/>
          <w:sz w:val="22"/>
          <w:szCs w:val="22"/>
        </w:rPr>
        <w:t xml:space="preserve">What partnerships, programs, or resources will </w:t>
      </w:r>
      <w:r>
        <w:rPr>
          <w:rFonts w:asciiTheme="minorHAnsi" w:hAnsiTheme="minorHAnsi" w:cstheme="minorBidi"/>
          <w:sz w:val="22"/>
          <w:szCs w:val="22"/>
        </w:rPr>
        <w:t>the district</w:t>
      </w:r>
      <w:r w:rsidRPr="327F8A6B">
        <w:rPr>
          <w:rFonts w:asciiTheme="minorHAnsi" w:hAnsiTheme="minorHAnsi" w:cstheme="minorBidi"/>
          <w:sz w:val="22"/>
          <w:szCs w:val="22"/>
        </w:rPr>
        <w:t xml:space="preserve"> leverage to implement this priority? These could include external resources (e.g., supports offered by DESE or other partners) as well as internal resources (e.g., staffing, funding from TAG, ESSER, M3</w:t>
      </w:r>
      <w:r w:rsidR="00CB27F9">
        <w:rPr>
          <w:rFonts w:asciiTheme="minorHAnsi" w:hAnsiTheme="minorHAnsi" w:cstheme="minorBidi"/>
          <w:sz w:val="22"/>
          <w:szCs w:val="22"/>
        </w:rPr>
        <w:t>,</w:t>
      </w:r>
      <w:r w:rsidRPr="327F8A6B">
        <w:rPr>
          <w:rFonts w:asciiTheme="minorHAnsi" w:hAnsiTheme="minorHAnsi" w:cstheme="minorBidi"/>
          <w:sz w:val="22"/>
          <w:szCs w:val="22"/>
        </w:rPr>
        <w:t xml:space="preserve"> etc.) Briefly describe any inequities</w:t>
      </w:r>
      <w:r w:rsidRPr="00B8748D">
        <w:rPr>
          <w:rFonts w:asciiTheme="minorHAnsi" w:hAnsiTheme="minorHAnsi" w:cstheme="minorBidi"/>
          <w:sz w:val="22"/>
          <w:szCs w:val="22"/>
        </w:rPr>
        <w:t xml:space="preserve"> in resource allocation </w:t>
      </w:r>
      <w:r w:rsidRPr="327F8A6B">
        <w:rPr>
          <w:rFonts w:asciiTheme="minorHAnsi" w:hAnsiTheme="minorHAnsi" w:cstheme="minorBidi"/>
          <w:sz w:val="22"/>
          <w:szCs w:val="22"/>
        </w:rPr>
        <w:t>discovered during the district’s review of local district and school budgeting data, as required by ESSA</w:t>
      </w:r>
      <w:r>
        <w:rPr>
          <w:rFonts w:asciiTheme="minorHAnsi" w:hAnsiTheme="minorHAnsi" w:cstheme="minorBidi"/>
          <w:sz w:val="22"/>
          <w:szCs w:val="22"/>
        </w:rPr>
        <w:t xml:space="preserve">, and describe how the district will address these inequities as part of this prioritization plan. </w:t>
      </w:r>
      <w:r w:rsidR="005E0D74">
        <w:rPr>
          <w:rFonts w:asciiTheme="minorHAnsi" w:hAnsiTheme="minorHAnsi" w:cstheme="minorBidi"/>
          <w:sz w:val="22"/>
          <w:szCs w:val="22"/>
        </w:rPr>
        <w:t>In particular,</w:t>
      </w:r>
      <w:r w:rsidR="00BE036C">
        <w:rPr>
          <w:rFonts w:asciiTheme="minorHAnsi" w:hAnsiTheme="minorHAnsi" w:cstheme="minorBidi"/>
          <w:sz w:val="22"/>
          <w:szCs w:val="22"/>
        </w:rPr>
        <w:t xml:space="preserve"> please </w:t>
      </w:r>
      <w:r w:rsidR="00DA07B1">
        <w:rPr>
          <w:rFonts w:asciiTheme="minorHAnsi" w:hAnsiTheme="minorHAnsi" w:cstheme="minorBidi"/>
          <w:sz w:val="22"/>
          <w:szCs w:val="22"/>
        </w:rPr>
        <w:t>identify</w:t>
      </w:r>
      <w:r w:rsidR="00BE036C" w:rsidRPr="00DA07B1">
        <w:rPr>
          <w:rFonts w:asciiTheme="minorHAnsi" w:hAnsiTheme="minorHAnsi" w:cstheme="minorBidi"/>
          <w:sz w:val="22"/>
          <w:szCs w:val="22"/>
        </w:rPr>
        <w:t xml:space="preserve"> and address </w:t>
      </w:r>
      <w:r w:rsidR="00DA07B1">
        <w:rPr>
          <w:rFonts w:asciiTheme="minorHAnsi" w:hAnsiTheme="minorHAnsi" w:cstheme="minorBidi"/>
          <w:sz w:val="22"/>
          <w:szCs w:val="22"/>
        </w:rPr>
        <w:t xml:space="preserve">any </w:t>
      </w:r>
      <w:r w:rsidR="00BE036C" w:rsidRPr="00DA07B1">
        <w:rPr>
          <w:rFonts w:asciiTheme="minorHAnsi" w:hAnsiTheme="minorHAnsi" w:cstheme="minorBidi"/>
          <w:sz w:val="22"/>
          <w:szCs w:val="22"/>
        </w:rPr>
        <w:t>resource inequities impacting</w:t>
      </w:r>
      <w:r w:rsidR="00DA07B1" w:rsidRPr="00DA07B1">
        <w:rPr>
          <w:rFonts w:asciiTheme="minorHAnsi" w:hAnsiTheme="minorHAnsi" w:cstheme="minorBidi"/>
          <w:sz w:val="22"/>
          <w:szCs w:val="22"/>
        </w:rPr>
        <w:t xml:space="preserve"> schools identified as requiring assistance.</w:t>
      </w:r>
    </w:p>
    <w:p w14:paraId="5105CCB9" w14:textId="77777777" w:rsidR="00C65B19" w:rsidRPr="006D3F01" w:rsidRDefault="00C65B19" w:rsidP="006A2E0C">
      <w:pPr>
        <w:pStyle w:val="NormalWeb"/>
        <w:spacing w:before="0" w:beforeAutospacing="0" w:after="0" w:afterAutospacing="0"/>
        <w:ind w:left="360"/>
        <w:textAlignment w:val="baseline"/>
        <w:rPr>
          <w:rFonts w:asciiTheme="minorHAnsi" w:hAnsiTheme="minorHAnsi" w:cstheme="minorHAnsi"/>
          <w:sz w:val="22"/>
          <w:szCs w:val="22"/>
        </w:rPr>
      </w:pPr>
    </w:p>
    <w:p w14:paraId="45ABA5AE" w14:textId="11F7E55D" w:rsidR="00C65B19" w:rsidRPr="008209BB" w:rsidRDefault="00C65B19" w:rsidP="006E4E90">
      <w:pPr>
        <w:pStyle w:val="NormalWeb"/>
        <w:numPr>
          <w:ilvl w:val="0"/>
          <w:numId w:val="26"/>
        </w:numPr>
        <w:spacing w:before="0" w:beforeAutospacing="0" w:after="0" w:afterAutospacing="0"/>
        <w:ind w:left="360"/>
        <w:textAlignment w:val="baseline"/>
        <w:rPr>
          <w:rFonts w:asciiTheme="minorHAnsi" w:hAnsiTheme="minorHAnsi" w:cstheme="minorHAnsi"/>
          <w:sz w:val="22"/>
          <w:szCs w:val="22"/>
        </w:rPr>
      </w:pPr>
      <w:r w:rsidRPr="7557A005">
        <w:rPr>
          <w:rFonts w:asciiTheme="minorHAnsi" w:hAnsiTheme="minorHAnsi" w:cstheme="minorBidi"/>
          <w:b/>
          <w:sz w:val="22"/>
          <w:szCs w:val="22"/>
        </w:rPr>
        <w:t xml:space="preserve">Differentiation: </w:t>
      </w:r>
      <w:r w:rsidRPr="7557A005">
        <w:rPr>
          <w:rFonts w:asciiTheme="minorHAnsi" w:hAnsiTheme="minorHAnsi" w:cstheme="minorBidi"/>
          <w:sz w:val="22"/>
          <w:szCs w:val="22"/>
        </w:rPr>
        <w:t xml:space="preserve">How will the district differentiate assistance for each of the schools identified </w:t>
      </w:r>
      <w:r>
        <w:rPr>
          <w:rFonts w:asciiTheme="minorHAnsi" w:hAnsiTheme="minorHAnsi" w:cstheme="minorBidi"/>
          <w:sz w:val="22"/>
          <w:szCs w:val="22"/>
        </w:rPr>
        <w:t xml:space="preserve">as requiring assistance </w:t>
      </w:r>
      <w:r w:rsidRPr="7557A005">
        <w:rPr>
          <w:rFonts w:asciiTheme="minorHAnsi" w:hAnsiTheme="minorHAnsi" w:cstheme="minorBidi"/>
          <w:sz w:val="22"/>
          <w:szCs w:val="22"/>
        </w:rPr>
        <w:t xml:space="preserve">by the Accountability system, and for other schools that </w:t>
      </w:r>
      <w:r>
        <w:rPr>
          <w:rFonts w:asciiTheme="minorHAnsi" w:hAnsiTheme="minorHAnsi" w:cstheme="minorBidi"/>
          <w:sz w:val="22"/>
          <w:szCs w:val="22"/>
        </w:rPr>
        <w:t xml:space="preserve">the district determines </w:t>
      </w:r>
      <w:r w:rsidRPr="7557A005">
        <w:rPr>
          <w:rFonts w:asciiTheme="minorHAnsi" w:hAnsiTheme="minorHAnsi" w:cstheme="minorBidi"/>
          <w:sz w:val="22"/>
          <w:szCs w:val="22"/>
        </w:rPr>
        <w:t xml:space="preserve">need more support with this priority? </w:t>
      </w:r>
      <w:r w:rsidRPr="00601F4C">
        <w:rPr>
          <w:rFonts w:asciiTheme="minorHAnsi" w:hAnsiTheme="minorHAnsi" w:cstheme="minorBidi"/>
          <w:sz w:val="22"/>
          <w:szCs w:val="22"/>
        </w:rPr>
        <w:t xml:space="preserve">Presuming all the actions outlined in the Role Clarity </w:t>
      </w:r>
      <w:r>
        <w:rPr>
          <w:rFonts w:asciiTheme="minorHAnsi" w:hAnsiTheme="minorHAnsi" w:cstheme="minorBidi"/>
          <w:sz w:val="22"/>
          <w:szCs w:val="22"/>
        </w:rPr>
        <w:t xml:space="preserve">and Progress Monitoring </w:t>
      </w:r>
      <w:r w:rsidRPr="00601F4C">
        <w:rPr>
          <w:rFonts w:asciiTheme="minorHAnsi" w:hAnsiTheme="minorHAnsi" w:cstheme="minorBidi"/>
          <w:sz w:val="22"/>
          <w:szCs w:val="22"/>
        </w:rPr>
        <w:t>section</w:t>
      </w:r>
      <w:r>
        <w:rPr>
          <w:rFonts w:asciiTheme="minorHAnsi" w:hAnsiTheme="minorHAnsi" w:cstheme="minorBidi"/>
          <w:sz w:val="22"/>
          <w:szCs w:val="22"/>
        </w:rPr>
        <w:t>s</w:t>
      </w:r>
      <w:r w:rsidRPr="00601F4C">
        <w:rPr>
          <w:rFonts w:asciiTheme="minorHAnsi" w:hAnsiTheme="minorHAnsi" w:cstheme="minorBidi"/>
          <w:sz w:val="22"/>
          <w:szCs w:val="22"/>
        </w:rPr>
        <w:t xml:space="preserve"> are in place, what </w:t>
      </w:r>
      <w:r w:rsidRPr="008209BB">
        <w:rPr>
          <w:rFonts w:asciiTheme="minorHAnsi" w:hAnsiTheme="minorHAnsi" w:cstheme="minorHAnsi"/>
          <w:sz w:val="22"/>
          <w:szCs w:val="22"/>
        </w:rPr>
        <w:t>additional actions will district leaders take to support instruction in these schools?</w:t>
      </w:r>
    </w:p>
    <w:p w14:paraId="7C92A198" w14:textId="416801DB" w:rsidR="00C65B19" w:rsidRPr="008209BB" w:rsidRDefault="00A758E2" w:rsidP="00665306">
      <w:pPr>
        <w:widowControl/>
        <w:ind w:left="450"/>
        <w:textAlignment w:val="baseline"/>
        <w:rPr>
          <w:rFonts w:asciiTheme="minorHAnsi" w:hAnsiTheme="minorHAnsi" w:cstheme="minorHAnsi"/>
          <w:b/>
          <w:bCs/>
          <w:sz w:val="22"/>
          <w:szCs w:val="22"/>
        </w:rPr>
      </w:pPr>
      <w:r>
        <w:rPr>
          <w:rFonts w:asciiTheme="minorHAnsi" w:hAnsiTheme="minorHAnsi" w:cstheme="minorHAnsi"/>
          <w:b/>
          <w:bCs/>
          <w:sz w:val="22"/>
          <w:szCs w:val="22"/>
        </w:rPr>
        <w:t>Notes</w:t>
      </w:r>
      <w:r w:rsidR="00C65B19" w:rsidRPr="008209BB">
        <w:rPr>
          <w:rFonts w:asciiTheme="minorHAnsi" w:hAnsiTheme="minorHAnsi" w:cstheme="minorHAnsi"/>
          <w:b/>
          <w:bCs/>
          <w:sz w:val="22"/>
          <w:szCs w:val="22"/>
        </w:rPr>
        <w:t>:</w:t>
      </w:r>
    </w:p>
    <w:p w14:paraId="308CC5F4" w14:textId="44FAAC32" w:rsidR="00C65B19" w:rsidRPr="008209BB" w:rsidRDefault="00C65B19" w:rsidP="006E4E90">
      <w:pPr>
        <w:pStyle w:val="ListParagraph"/>
        <w:widowControl/>
        <w:numPr>
          <w:ilvl w:val="1"/>
          <w:numId w:val="26"/>
        </w:numPr>
        <w:ind w:left="1080"/>
        <w:textAlignment w:val="baseline"/>
        <w:rPr>
          <w:rFonts w:asciiTheme="minorHAnsi" w:hAnsiTheme="minorHAnsi" w:cstheme="minorHAnsi"/>
          <w:sz w:val="22"/>
          <w:szCs w:val="22"/>
        </w:rPr>
      </w:pPr>
      <w:r w:rsidRPr="008209BB">
        <w:rPr>
          <w:rFonts w:asciiTheme="minorHAnsi" w:hAnsiTheme="minorHAnsi" w:cstheme="minorHAnsi"/>
          <w:sz w:val="22"/>
          <w:szCs w:val="22"/>
        </w:rPr>
        <w:t>Examples of differentiation include resource allocation (if not already addressed in #7), scheduling, staffing, frequency and/or intensity of PD, coaching, collaborative time</w:t>
      </w:r>
      <w:r>
        <w:rPr>
          <w:rFonts w:asciiTheme="minorHAnsi" w:hAnsiTheme="minorHAnsi" w:cstheme="minorHAnsi"/>
          <w:sz w:val="22"/>
          <w:szCs w:val="22"/>
        </w:rPr>
        <w:t xml:space="preserve"> (ILT, PLC, etc</w:t>
      </w:r>
      <w:r w:rsidR="0029618A">
        <w:rPr>
          <w:rFonts w:asciiTheme="minorHAnsi" w:hAnsiTheme="minorHAnsi" w:cstheme="minorHAnsi"/>
          <w:sz w:val="22"/>
          <w:szCs w:val="22"/>
        </w:rPr>
        <w:t>.</w:t>
      </w:r>
      <w:r>
        <w:rPr>
          <w:rFonts w:asciiTheme="minorHAnsi" w:hAnsiTheme="minorHAnsi" w:cstheme="minorHAnsi"/>
          <w:sz w:val="22"/>
          <w:szCs w:val="22"/>
        </w:rPr>
        <w:t>)</w:t>
      </w:r>
      <w:r w:rsidRPr="008209BB">
        <w:rPr>
          <w:rFonts w:asciiTheme="minorHAnsi" w:hAnsiTheme="minorHAnsi" w:cstheme="minorHAnsi"/>
          <w:sz w:val="22"/>
          <w:szCs w:val="22"/>
        </w:rPr>
        <w:t>, and progress monitoring.</w:t>
      </w:r>
    </w:p>
    <w:p w14:paraId="2CC39E05" w14:textId="52D2CF82" w:rsidR="00C65B19" w:rsidRPr="008209BB" w:rsidRDefault="00C65B19" w:rsidP="006E4E90">
      <w:pPr>
        <w:pStyle w:val="NormalWeb"/>
        <w:numPr>
          <w:ilvl w:val="1"/>
          <w:numId w:val="26"/>
        </w:numPr>
        <w:spacing w:before="0" w:beforeAutospacing="0" w:after="0" w:afterAutospacing="0"/>
        <w:ind w:left="1080"/>
        <w:textAlignment w:val="baseline"/>
        <w:rPr>
          <w:rFonts w:asciiTheme="minorHAnsi" w:hAnsiTheme="minorHAnsi" w:cstheme="minorHAnsi"/>
          <w:sz w:val="22"/>
          <w:szCs w:val="22"/>
        </w:rPr>
      </w:pPr>
      <w:r w:rsidRPr="008209BB">
        <w:rPr>
          <w:rFonts w:asciiTheme="minorHAnsi" w:hAnsiTheme="minorHAnsi" w:cstheme="minorHAnsi"/>
          <w:sz w:val="22"/>
          <w:szCs w:val="22"/>
        </w:rPr>
        <w:t>Note that districts will be asked to update this portion of their plan if additional schools are identified as Requiring Assistance in the fall of 2024. In some cases, it may be necessary to adjust other aspects of the district’s Instructional Prioritization Plan or even add a 2</w:t>
      </w:r>
      <w:r w:rsidRPr="008209BB">
        <w:rPr>
          <w:rFonts w:asciiTheme="minorHAnsi" w:hAnsiTheme="minorHAnsi" w:cstheme="minorHAnsi"/>
          <w:sz w:val="22"/>
          <w:szCs w:val="22"/>
          <w:vertAlign w:val="superscript"/>
        </w:rPr>
        <w:t>nd</w:t>
      </w:r>
      <w:r w:rsidRPr="008209BB">
        <w:rPr>
          <w:rFonts w:asciiTheme="minorHAnsi" w:hAnsiTheme="minorHAnsi" w:cstheme="minorHAnsi"/>
          <w:sz w:val="22"/>
          <w:szCs w:val="22"/>
        </w:rPr>
        <w:t xml:space="preserve"> Instructional Priority if new schools identified as Requiring Assistance are not currently addressed by the district’s plan (for example if a newly identified school is in a different grade span than the district priority is focusing on).</w:t>
      </w:r>
    </w:p>
    <w:p w14:paraId="61AAFDB7" w14:textId="05E55130" w:rsidR="00C65B19" w:rsidRPr="00977B4F" w:rsidRDefault="00C65B19" w:rsidP="00977B4F">
      <w:pPr>
        <w:pStyle w:val="NormalWeb"/>
        <w:numPr>
          <w:ilvl w:val="1"/>
          <w:numId w:val="26"/>
        </w:numPr>
        <w:spacing w:before="0" w:beforeAutospacing="0" w:after="0" w:afterAutospacing="0"/>
        <w:ind w:left="1080"/>
        <w:textAlignment w:val="baseline"/>
        <w:rPr>
          <w:rFonts w:asciiTheme="minorHAnsi" w:eastAsia="Calibri" w:hAnsiTheme="minorHAnsi" w:cstheme="minorHAnsi"/>
          <w:sz w:val="22"/>
          <w:szCs w:val="22"/>
        </w:rPr>
      </w:pPr>
      <w:r w:rsidRPr="008209BB">
        <w:rPr>
          <w:rFonts w:asciiTheme="minorHAnsi" w:hAnsiTheme="minorHAnsi" w:cstheme="minorHAnsi"/>
          <w:sz w:val="22"/>
          <w:szCs w:val="22"/>
        </w:rPr>
        <w:t>Schools identified as Underperforming must also submit a Sustainable Improvement Plan</w:t>
      </w:r>
      <w:r>
        <w:rPr>
          <w:rFonts w:asciiTheme="minorHAnsi" w:hAnsiTheme="minorHAnsi" w:cstheme="minorHAnsi"/>
          <w:sz w:val="22"/>
          <w:szCs w:val="22"/>
        </w:rPr>
        <w:t xml:space="preserve">, and schools applying for the Intensive Assistance Grant (IAG, formerly </w:t>
      </w:r>
      <w:r w:rsidR="00BE69AF">
        <w:rPr>
          <w:rFonts w:asciiTheme="minorHAnsi" w:hAnsiTheme="minorHAnsi" w:cstheme="minorHAnsi"/>
          <w:sz w:val="22"/>
          <w:szCs w:val="22"/>
        </w:rPr>
        <w:t>School Redesign Grant</w:t>
      </w:r>
      <w:r>
        <w:rPr>
          <w:rFonts w:asciiTheme="minorHAnsi" w:hAnsiTheme="minorHAnsi" w:cstheme="minorHAnsi"/>
          <w:sz w:val="22"/>
          <w:szCs w:val="22"/>
        </w:rPr>
        <w:t>) must also submit a school plan. For these schools, p</w:t>
      </w:r>
      <w:r w:rsidRPr="008209BB">
        <w:rPr>
          <w:rFonts w:asciiTheme="minorHAnsi" w:hAnsiTheme="minorHAnsi" w:cstheme="minorHAnsi"/>
          <w:sz w:val="22"/>
          <w:szCs w:val="22"/>
        </w:rPr>
        <w:t xml:space="preserve">lease include a link to that plan and briefly summarize the </w:t>
      </w:r>
      <w:r>
        <w:rPr>
          <w:rFonts w:asciiTheme="minorHAnsi" w:hAnsiTheme="minorHAnsi" w:cstheme="minorHAnsi"/>
          <w:sz w:val="22"/>
          <w:szCs w:val="22"/>
        </w:rPr>
        <w:t>differentiated assistance they will receive</w:t>
      </w:r>
      <w:r w:rsidRPr="008209BB">
        <w:rPr>
          <w:rFonts w:asciiTheme="minorHAnsi" w:hAnsiTheme="minorHAnsi" w:cstheme="minorHAnsi"/>
          <w:sz w:val="22"/>
          <w:szCs w:val="22"/>
        </w:rPr>
        <w:t xml:space="preserve"> relative to the Instructional Priority.</w:t>
      </w:r>
    </w:p>
    <w:sectPr w:rsidR="00C65B19" w:rsidRPr="00977B4F" w:rsidSect="00F52DB9">
      <w:endnotePr>
        <w:numFmt w:val="decimal"/>
      </w:endnotePr>
      <w:type w:val="continuous"/>
      <w:pgSz w:w="12240" w:h="15840"/>
      <w:pgMar w:top="540" w:right="810" w:bottom="945" w:left="720" w:header="720" w:footer="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43C2" w14:textId="77777777" w:rsidR="00F52DB9" w:rsidRDefault="00F52DB9" w:rsidP="003B507E">
      <w:r>
        <w:separator/>
      </w:r>
    </w:p>
  </w:endnote>
  <w:endnote w:type="continuationSeparator" w:id="0">
    <w:p w14:paraId="2C85860A" w14:textId="77777777" w:rsidR="00F52DB9" w:rsidRDefault="00F52DB9" w:rsidP="003B507E">
      <w:r>
        <w:continuationSeparator/>
      </w:r>
    </w:p>
  </w:endnote>
  <w:endnote w:type="continuationNotice" w:id="1">
    <w:p w14:paraId="0E367959" w14:textId="77777777" w:rsidR="00F52DB9" w:rsidRDefault="00F5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Maru Gothic ProN W4">
    <w:altName w:val="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1550" w14:textId="77777777" w:rsidR="00F52DB9" w:rsidRDefault="00F52DB9" w:rsidP="003B507E">
      <w:r>
        <w:separator/>
      </w:r>
    </w:p>
  </w:footnote>
  <w:footnote w:type="continuationSeparator" w:id="0">
    <w:p w14:paraId="5C1172AA" w14:textId="77777777" w:rsidR="00F52DB9" w:rsidRDefault="00F52DB9" w:rsidP="003B507E">
      <w:r>
        <w:continuationSeparator/>
      </w:r>
    </w:p>
  </w:footnote>
  <w:footnote w:type="continuationNotice" w:id="1">
    <w:p w14:paraId="61EAE07E" w14:textId="77777777" w:rsidR="00F52DB9" w:rsidRDefault="00F52D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DA"/>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C145C"/>
    <w:multiLevelType w:val="hybridMultilevel"/>
    <w:tmpl w:val="710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37CD"/>
    <w:multiLevelType w:val="hybridMultilevel"/>
    <w:tmpl w:val="093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657A4"/>
    <w:multiLevelType w:val="multilevel"/>
    <w:tmpl w:val="EC8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F7927"/>
    <w:multiLevelType w:val="hybridMultilevel"/>
    <w:tmpl w:val="02E8B5FC"/>
    <w:lvl w:ilvl="0" w:tplc="FFFFFFFF">
      <w:start w:val="2"/>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073D8F"/>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07C88"/>
    <w:multiLevelType w:val="multilevel"/>
    <w:tmpl w:val="311425F0"/>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264DA"/>
    <w:multiLevelType w:val="multilevel"/>
    <w:tmpl w:val="CF44E7C6"/>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324A8"/>
    <w:multiLevelType w:val="hybridMultilevel"/>
    <w:tmpl w:val="0824ABC4"/>
    <w:lvl w:ilvl="0" w:tplc="FFFFFFFF">
      <w:start w:val="2"/>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754FD3"/>
    <w:multiLevelType w:val="hybridMultilevel"/>
    <w:tmpl w:val="AE30DE32"/>
    <w:lvl w:ilvl="0" w:tplc="985EF98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9349D"/>
    <w:multiLevelType w:val="hybridMultilevel"/>
    <w:tmpl w:val="56DCB82C"/>
    <w:lvl w:ilvl="0" w:tplc="FFFFFFFF">
      <w:start w:val="2"/>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B857E0"/>
    <w:multiLevelType w:val="hybridMultilevel"/>
    <w:tmpl w:val="611E2DE0"/>
    <w:lvl w:ilvl="0" w:tplc="FA680B86">
      <w:start w:val="3"/>
      <w:numFmt w:val="decimal"/>
      <w:lvlText w:val="%1."/>
      <w:lvlJc w:val="left"/>
      <w:pPr>
        <w:ind w:left="720" w:hanging="360"/>
      </w:pPr>
      <w:rPr>
        <w:rFonts w:hint="default"/>
        <w:b/>
      </w:rPr>
    </w:lvl>
    <w:lvl w:ilvl="1" w:tplc="04090001">
      <w:start w:val="1"/>
      <w:numFmt w:val="bullet"/>
      <w:lvlText w:val=""/>
      <w:lvlJc w:val="left"/>
      <w:pPr>
        <w:ind w:left="106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62EA0"/>
    <w:multiLevelType w:val="multilevel"/>
    <w:tmpl w:val="D2709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273BF"/>
    <w:multiLevelType w:val="multilevel"/>
    <w:tmpl w:val="5D1A385C"/>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F1A4702"/>
    <w:multiLevelType w:val="hybridMultilevel"/>
    <w:tmpl w:val="A1FA7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81E01"/>
    <w:multiLevelType w:val="multilevel"/>
    <w:tmpl w:val="E30E5004"/>
    <w:lvl w:ilvl="0">
      <w:start w:val="1"/>
      <w:numFmt w:val="decimal"/>
      <w:lvlText w:val="%1."/>
      <w:lvlJc w:val="left"/>
      <w:pPr>
        <w:tabs>
          <w:tab w:val="num" w:pos="1080"/>
        </w:tabs>
        <w:ind w:left="1080" w:hanging="360"/>
      </w:pPr>
      <w:rPr>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318E4CEA"/>
    <w:multiLevelType w:val="multilevel"/>
    <w:tmpl w:val="040A4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7065E"/>
    <w:multiLevelType w:val="hybridMultilevel"/>
    <w:tmpl w:val="05D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47FA5"/>
    <w:multiLevelType w:val="hybridMultilevel"/>
    <w:tmpl w:val="4484D28A"/>
    <w:lvl w:ilvl="0" w:tplc="04090001">
      <w:start w:val="1"/>
      <w:numFmt w:val="bullet"/>
      <w:lvlText w:val=""/>
      <w:lvlJc w:val="left"/>
      <w:pPr>
        <w:ind w:left="720"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62D345E"/>
    <w:multiLevelType w:val="multilevel"/>
    <w:tmpl w:val="5D1A385C"/>
    <w:lvl w:ilvl="0">
      <w:start w:val="1"/>
      <w:numFmt w:val="bullet"/>
      <w:lvlText w:val=""/>
      <w:lvlJc w:val="left"/>
      <w:pPr>
        <w:tabs>
          <w:tab w:val="num" w:pos="1080"/>
        </w:tabs>
        <w:ind w:left="1080" w:hanging="360"/>
      </w:pPr>
      <w:rPr>
        <w:rFonts w:ascii="Symbol" w:hAnsi="Symbol" w:hint="default"/>
        <w:b/>
        <w:bCs/>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360"/>
      </w:pPr>
      <w:rPr>
        <w:rFonts w:ascii="Courier New" w:hAnsi="Courier New" w:cs="Courier New"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5D461A94"/>
    <w:multiLevelType w:val="multilevel"/>
    <w:tmpl w:val="64987AE2"/>
    <w:lvl w:ilvl="0">
      <w:start w:val="2"/>
      <w:numFmt w:val="decimal"/>
      <w:lvlText w:val="%1."/>
      <w:lvlJc w:val="left"/>
      <w:pPr>
        <w:tabs>
          <w:tab w:val="num" w:pos="720"/>
        </w:tabs>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5D735524"/>
    <w:multiLevelType w:val="hybridMultilevel"/>
    <w:tmpl w:val="2910B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AA03A5"/>
    <w:multiLevelType w:val="hybridMultilevel"/>
    <w:tmpl w:val="FECECD9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5343D13"/>
    <w:multiLevelType w:val="multilevel"/>
    <w:tmpl w:val="CF44E7C6"/>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204B1"/>
    <w:multiLevelType w:val="multilevel"/>
    <w:tmpl w:val="A516ABB2"/>
    <w:lvl w:ilvl="0">
      <w:start w:val="1"/>
      <w:numFmt w:val="decimal"/>
      <w:lvlText w:val="%1."/>
      <w:lvlJc w:val="left"/>
      <w:pPr>
        <w:tabs>
          <w:tab w:val="num" w:pos="720"/>
        </w:tabs>
        <w:ind w:left="720" w:hanging="360"/>
      </w:pPr>
      <w:rPr>
        <w:b/>
        <w:bCs/>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9916E1"/>
    <w:multiLevelType w:val="multilevel"/>
    <w:tmpl w:val="C07843B2"/>
    <w:lvl w:ilvl="0">
      <w:start w:val="1"/>
      <w:numFmt w:val="decimal"/>
      <w:lvlText w:val="%1."/>
      <w:lvlJc w:val="left"/>
      <w:pPr>
        <w:tabs>
          <w:tab w:val="num" w:pos="720"/>
        </w:tabs>
        <w:ind w:left="720" w:hanging="360"/>
      </w:pPr>
      <w:rPr>
        <w:b/>
        <w:bCs/>
      </w:rPr>
    </w:lvl>
    <w:lvl w:ilvl="1">
      <w:start w:val="1"/>
      <w:numFmt w:val="bullet"/>
      <w:lvlText w:val=""/>
      <w:lvlJc w:val="left"/>
      <w:pPr>
        <w:ind w:left="72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6C0773"/>
    <w:multiLevelType w:val="hybridMultilevel"/>
    <w:tmpl w:val="0B6E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B5747"/>
    <w:multiLevelType w:val="hybridMultilevel"/>
    <w:tmpl w:val="29A868D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74E254AA"/>
    <w:multiLevelType w:val="hybridMultilevel"/>
    <w:tmpl w:val="69CC5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3578B1"/>
    <w:multiLevelType w:val="multilevel"/>
    <w:tmpl w:val="2BBE8B0E"/>
    <w:lvl w:ilvl="0">
      <w:start w:val="3"/>
      <w:numFmt w:val="decimal"/>
      <w:lvlText w:val="%1."/>
      <w:lvlJc w:val="left"/>
      <w:pPr>
        <w:tabs>
          <w:tab w:val="num" w:pos="720"/>
        </w:tabs>
        <w:ind w:left="720" w:hanging="360"/>
      </w:pPr>
      <w:rPr>
        <w:rFonts w:hint="default"/>
        <w:b/>
        <w:bCs/>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7A4D1FEB"/>
    <w:multiLevelType w:val="hybridMultilevel"/>
    <w:tmpl w:val="4C00FC1A"/>
    <w:lvl w:ilvl="0" w:tplc="FFFFFFFF">
      <w:start w:val="1"/>
      <w:numFmt w:val="bullet"/>
      <w:lvlText w:val="ロ"/>
      <w:lvlJc w:val="left"/>
      <w:pPr>
        <w:ind w:left="720" w:hanging="360"/>
      </w:pPr>
      <w:rPr>
        <w:rFonts w:ascii="Hiragino Maru Gothic ProN W4" w:hAnsi="Hiragino Maru Gothic ProN W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B5145"/>
    <w:multiLevelType w:val="hybridMultilevel"/>
    <w:tmpl w:val="B334666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376199667">
    <w:abstractNumId w:val="12"/>
  </w:num>
  <w:num w:numId="2" w16cid:durableId="2064209521">
    <w:abstractNumId w:val="0"/>
  </w:num>
  <w:num w:numId="3" w16cid:durableId="335108802">
    <w:abstractNumId w:val="23"/>
  </w:num>
  <w:num w:numId="4" w16cid:durableId="817721280">
    <w:abstractNumId w:val="6"/>
  </w:num>
  <w:num w:numId="5" w16cid:durableId="1766461226">
    <w:abstractNumId w:val="5"/>
  </w:num>
  <w:num w:numId="6" w16cid:durableId="1079013799">
    <w:abstractNumId w:val="19"/>
  </w:num>
  <w:num w:numId="7" w16cid:durableId="293029987">
    <w:abstractNumId w:val="9"/>
  </w:num>
  <w:num w:numId="8" w16cid:durableId="1133526827">
    <w:abstractNumId w:val="27"/>
  </w:num>
  <w:num w:numId="9" w16cid:durableId="429619879">
    <w:abstractNumId w:val="2"/>
  </w:num>
  <w:num w:numId="10" w16cid:durableId="910771714">
    <w:abstractNumId w:val="25"/>
  </w:num>
  <w:num w:numId="11" w16cid:durableId="1829636196">
    <w:abstractNumId w:val="8"/>
  </w:num>
  <w:num w:numId="12" w16cid:durableId="936793637">
    <w:abstractNumId w:val="18"/>
  </w:num>
  <w:num w:numId="13" w16cid:durableId="304818208">
    <w:abstractNumId w:val="4"/>
  </w:num>
  <w:num w:numId="14" w16cid:durableId="891964034">
    <w:abstractNumId w:val="10"/>
  </w:num>
  <w:num w:numId="15" w16cid:durableId="6833465">
    <w:abstractNumId w:val="30"/>
  </w:num>
  <w:num w:numId="16" w16cid:durableId="69038479">
    <w:abstractNumId w:val="31"/>
  </w:num>
  <w:num w:numId="17" w16cid:durableId="2050913433">
    <w:abstractNumId w:val="15"/>
  </w:num>
  <w:num w:numId="18" w16cid:durableId="1390418422">
    <w:abstractNumId w:val="14"/>
  </w:num>
  <w:num w:numId="19" w16cid:durableId="1580403024">
    <w:abstractNumId w:val="3"/>
  </w:num>
  <w:num w:numId="20" w16cid:durableId="1377972001">
    <w:abstractNumId w:val="16"/>
  </w:num>
  <w:num w:numId="21" w16cid:durableId="145977769">
    <w:abstractNumId w:val="7"/>
  </w:num>
  <w:num w:numId="22" w16cid:durableId="1528250450">
    <w:abstractNumId w:val="21"/>
  </w:num>
  <w:num w:numId="23" w16cid:durableId="1215703119">
    <w:abstractNumId w:val="1"/>
  </w:num>
  <w:num w:numId="24" w16cid:durableId="1874919918">
    <w:abstractNumId w:val="17"/>
  </w:num>
  <w:num w:numId="25" w16cid:durableId="1654139388">
    <w:abstractNumId w:val="28"/>
  </w:num>
  <w:num w:numId="26" w16cid:durableId="734551088">
    <w:abstractNumId w:val="20"/>
  </w:num>
  <w:num w:numId="27" w16cid:durableId="780537096">
    <w:abstractNumId w:val="13"/>
  </w:num>
  <w:num w:numId="28" w16cid:durableId="846679903">
    <w:abstractNumId w:val="11"/>
  </w:num>
  <w:num w:numId="29" w16cid:durableId="991300737">
    <w:abstractNumId w:val="24"/>
  </w:num>
  <w:num w:numId="30" w16cid:durableId="86776729">
    <w:abstractNumId w:val="22"/>
  </w:num>
  <w:num w:numId="31" w16cid:durableId="1740054113">
    <w:abstractNumId w:val="29"/>
  </w:num>
  <w:num w:numId="32" w16cid:durableId="490099213">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xtTA3MTa1sDAzNTVQ0lEKTi0uzszPAykwrAUAAD4VqywAAAA="/>
  </w:docVars>
  <w:rsids>
    <w:rsidRoot w:val="003B507E"/>
    <w:rsid w:val="0000056B"/>
    <w:rsid w:val="000007A3"/>
    <w:rsid w:val="00000DF9"/>
    <w:rsid w:val="0000111D"/>
    <w:rsid w:val="0000159A"/>
    <w:rsid w:val="00002142"/>
    <w:rsid w:val="0000219B"/>
    <w:rsid w:val="000022A9"/>
    <w:rsid w:val="0000267E"/>
    <w:rsid w:val="00002862"/>
    <w:rsid w:val="000028B6"/>
    <w:rsid w:val="00002B8E"/>
    <w:rsid w:val="000034CA"/>
    <w:rsid w:val="000034FC"/>
    <w:rsid w:val="00003BEA"/>
    <w:rsid w:val="00004BE8"/>
    <w:rsid w:val="00005FB0"/>
    <w:rsid w:val="00006049"/>
    <w:rsid w:val="00006198"/>
    <w:rsid w:val="000062C4"/>
    <w:rsid w:val="00006FF7"/>
    <w:rsid w:val="000079EB"/>
    <w:rsid w:val="00007AD9"/>
    <w:rsid w:val="00010292"/>
    <w:rsid w:val="0001036A"/>
    <w:rsid w:val="00011701"/>
    <w:rsid w:val="000118D0"/>
    <w:rsid w:val="000123FB"/>
    <w:rsid w:val="00012AC3"/>
    <w:rsid w:val="00012BAB"/>
    <w:rsid w:val="00013584"/>
    <w:rsid w:val="00014418"/>
    <w:rsid w:val="000155F0"/>
    <w:rsid w:val="000166CD"/>
    <w:rsid w:val="00016908"/>
    <w:rsid w:val="000169F3"/>
    <w:rsid w:val="00017DE9"/>
    <w:rsid w:val="000202F7"/>
    <w:rsid w:val="000207A7"/>
    <w:rsid w:val="00021DF5"/>
    <w:rsid w:val="00022517"/>
    <w:rsid w:val="0002262D"/>
    <w:rsid w:val="0002303D"/>
    <w:rsid w:val="0002308C"/>
    <w:rsid w:val="0002393E"/>
    <w:rsid w:val="00024BB1"/>
    <w:rsid w:val="00025507"/>
    <w:rsid w:val="0002669C"/>
    <w:rsid w:val="00027608"/>
    <w:rsid w:val="00030511"/>
    <w:rsid w:val="00030B14"/>
    <w:rsid w:val="00031C03"/>
    <w:rsid w:val="0003264C"/>
    <w:rsid w:val="00032679"/>
    <w:rsid w:val="00033367"/>
    <w:rsid w:val="00033634"/>
    <w:rsid w:val="000345AE"/>
    <w:rsid w:val="00034983"/>
    <w:rsid w:val="00035582"/>
    <w:rsid w:val="000356A2"/>
    <w:rsid w:val="000368B9"/>
    <w:rsid w:val="00036DC4"/>
    <w:rsid w:val="000404F2"/>
    <w:rsid w:val="00041607"/>
    <w:rsid w:val="0004172F"/>
    <w:rsid w:val="00041CA1"/>
    <w:rsid w:val="00041F3A"/>
    <w:rsid w:val="00042439"/>
    <w:rsid w:val="00042959"/>
    <w:rsid w:val="0004496E"/>
    <w:rsid w:val="0004689A"/>
    <w:rsid w:val="0004723D"/>
    <w:rsid w:val="0004751A"/>
    <w:rsid w:val="00047FC5"/>
    <w:rsid w:val="00050E60"/>
    <w:rsid w:val="00051C6A"/>
    <w:rsid w:val="00052045"/>
    <w:rsid w:val="00052DB3"/>
    <w:rsid w:val="00053F26"/>
    <w:rsid w:val="000543AF"/>
    <w:rsid w:val="00054B59"/>
    <w:rsid w:val="00054F03"/>
    <w:rsid w:val="00055120"/>
    <w:rsid w:val="000552A8"/>
    <w:rsid w:val="000564E4"/>
    <w:rsid w:val="00056C95"/>
    <w:rsid w:val="00057270"/>
    <w:rsid w:val="0005738B"/>
    <w:rsid w:val="00057AD4"/>
    <w:rsid w:val="000600DD"/>
    <w:rsid w:val="00060CF3"/>
    <w:rsid w:val="00060CFA"/>
    <w:rsid w:val="000612F9"/>
    <w:rsid w:val="00063A00"/>
    <w:rsid w:val="0006411A"/>
    <w:rsid w:val="000650B2"/>
    <w:rsid w:val="00065BBD"/>
    <w:rsid w:val="000664D6"/>
    <w:rsid w:val="00066A3B"/>
    <w:rsid w:val="000678FC"/>
    <w:rsid w:val="00067C29"/>
    <w:rsid w:val="00067FE3"/>
    <w:rsid w:val="00070B03"/>
    <w:rsid w:val="00071562"/>
    <w:rsid w:val="00071670"/>
    <w:rsid w:val="00071FED"/>
    <w:rsid w:val="00074520"/>
    <w:rsid w:val="000749D7"/>
    <w:rsid w:val="00075BB1"/>
    <w:rsid w:val="00075DE4"/>
    <w:rsid w:val="000764B7"/>
    <w:rsid w:val="00077E36"/>
    <w:rsid w:val="00077FDB"/>
    <w:rsid w:val="000805A2"/>
    <w:rsid w:val="00080DA9"/>
    <w:rsid w:val="00081567"/>
    <w:rsid w:val="00081F64"/>
    <w:rsid w:val="00083154"/>
    <w:rsid w:val="00083CD3"/>
    <w:rsid w:val="00083F6C"/>
    <w:rsid w:val="0008419A"/>
    <w:rsid w:val="00086D55"/>
    <w:rsid w:val="00087457"/>
    <w:rsid w:val="00087A45"/>
    <w:rsid w:val="00087C85"/>
    <w:rsid w:val="000901B7"/>
    <w:rsid w:val="00090CFD"/>
    <w:rsid w:val="0009179F"/>
    <w:rsid w:val="00091D68"/>
    <w:rsid w:val="000920A3"/>
    <w:rsid w:val="0009297A"/>
    <w:rsid w:val="00093309"/>
    <w:rsid w:val="0009352F"/>
    <w:rsid w:val="00094210"/>
    <w:rsid w:val="00094A08"/>
    <w:rsid w:val="000952A5"/>
    <w:rsid w:val="000958A0"/>
    <w:rsid w:val="00095A59"/>
    <w:rsid w:val="00096035"/>
    <w:rsid w:val="00097C6A"/>
    <w:rsid w:val="000A0203"/>
    <w:rsid w:val="000A1C17"/>
    <w:rsid w:val="000A1F8E"/>
    <w:rsid w:val="000A243E"/>
    <w:rsid w:val="000A26EC"/>
    <w:rsid w:val="000A2737"/>
    <w:rsid w:val="000A48B3"/>
    <w:rsid w:val="000A4D16"/>
    <w:rsid w:val="000A55AA"/>
    <w:rsid w:val="000A59B5"/>
    <w:rsid w:val="000A5D98"/>
    <w:rsid w:val="000A631E"/>
    <w:rsid w:val="000A6834"/>
    <w:rsid w:val="000A7ACB"/>
    <w:rsid w:val="000B06EB"/>
    <w:rsid w:val="000B1596"/>
    <w:rsid w:val="000B1E75"/>
    <w:rsid w:val="000B232F"/>
    <w:rsid w:val="000B3E60"/>
    <w:rsid w:val="000B5B55"/>
    <w:rsid w:val="000B5E82"/>
    <w:rsid w:val="000B6947"/>
    <w:rsid w:val="000B6CB1"/>
    <w:rsid w:val="000B7146"/>
    <w:rsid w:val="000B746E"/>
    <w:rsid w:val="000C008F"/>
    <w:rsid w:val="000C0245"/>
    <w:rsid w:val="000C1244"/>
    <w:rsid w:val="000C449E"/>
    <w:rsid w:val="000C4EFC"/>
    <w:rsid w:val="000C50C3"/>
    <w:rsid w:val="000C582D"/>
    <w:rsid w:val="000C6C9E"/>
    <w:rsid w:val="000C71AC"/>
    <w:rsid w:val="000C72C7"/>
    <w:rsid w:val="000D0BD7"/>
    <w:rsid w:val="000D3446"/>
    <w:rsid w:val="000D37E3"/>
    <w:rsid w:val="000D47D4"/>
    <w:rsid w:val="000D51B0"/>
    <w:rsid w:val="000D53D3"/>
    <w:rsid w:val="000D568D"/>
    <w:rsid w:val="000D6A8E"/>
    <w:rsid w:val="000D73B3"/>
    <w:rsid w:val="000E0719"/>
    <w:rsid w:val="000E0811"/>
    <w:rsid w:val="000E0994"/>
    <w:rsid w:val="000E0F22"/>
    <w:rsid w:val="000E176C"/>
    <w:rsid w:val="000E2B2D"/>
    <w:rsid w:val="000E3BD8"/>
    <w:rsid w:val="000E5576"/>
    <w:rsid w:val="000E5763"/>
    <w:rsid w:val="000E57BB"/>
    <w:rsid w:val="000E67EA"/>
    <w:rsid w:val="000E6C48"/>
    <w:rsid w:val="000E6E5A"/>
    <w:rsid w:val="000E6F27"/>
    <w:rsid w:val="000F0FBF"/>
    <w:rsid w:val="000F1B08"/>
    <w:rsid w:val="000F1DCB"/>
    <w:rsid w:val="000F258D"/>
    <w:rsid w:val="000F3B4C"/>
    <w:rsid w:val="000F4310"/>
    <w:rsid w:val="000F4637"/>
    <w:rsid w:val="000F589F"/>
    <w:rsid w:val="000F58B6"/>
    <w:rsid w:val="000F6FCA"/>
    <w:rsid w:val="000F79C6"/>
    <w:rsid w:val="00100823"/>
    <w:rsid w:val="0010083C"/>
    <w:rsid w:val="00100A8D"/>
    <w:rsid w:val="00100E47"/>
    <w:rsid w:val="001016DF"/>
    <w:rsid w:val="00101FDF"/>
    <w:rsid w:val="00102FAE"/>
    <w:rsid w:val="00103A82"/>
    <w:rsid w:val="0010414A"/>
    <w:rsid w:val="001045A4"/>
    <w:rsid w:val="001064F2"/>
    <w:rsid w:val="00106504"/>
    <w:rsid w:val="00106A4B"/>
    <w:rsid w:val="00106CE2"/>
    <w:rsid w:val="0010754F"/>
    <w:rsid w:val="00107671"/>
    <w:rsid w:val="00107CEE"/>
    <w:rsid w:val="00110870"/>
    <w:rsid w:val="001108F4"/>
    <w:rsid w:val="00110C3D"/>
    <w:rsid w:val="00110D92"/>
    <w:rsid w:val="00111405"/>
    <w:rsid w:val="00112063"/>
    <w:rsid w:val="001127C7"/>
    <w:rsid w:val="00112CAA"/>
    <w:rsid w:val="0011541C"/>
    <w:rsid w:val="001165DB"/>
    <w:rsid w:val="00116E48"/>
    <w:rsid w:val="001220A4"/>
    <w:rsid w:val="00122117"/>
    <w:rsid w:val="0012217A"/>
    <w:rsid w:val="0012276D"/>
    <w:rsid w:val="00122DA5"/>
    <w:rsid w:val="001235B2"/>
    <w:rsid w:val="00123823"/>
    <w:rsid w:val="00123B8D"/>
    <w:rsid w:val="00124394"/>
    <w:rsid w:val="0012700C"/>
    <w:rsid w:val="001275A5"/>
    <w:rsid w:val="001275FA"/>
    <w:rsid w:val="00130ABF"/>
    <w:rsid w:val="00130BEE"/>
    <w:rsid w:val="00130FE0"/>
    <w:rsid w:val="00131503"/>
    <w:rsid w:val="00131D75"/>
    <w:rsid w:val="0013252A"/>
    <w:rsid w:val="00132728"/>
    <w:rsid w:val="00132DC9"/>
    <w:rsid w:val="00133EBE"/>
    <w:rsid w:val="0013405E"/>
    <w:rsid w:val="001357AB"/>
    <w:rsid w:val="00136F3C"/>
    <w:rsid w:val="00137450"/>
    <w:rsid w:val="001376D1"/>
    <w:rsid w:val="001404E4"/>
    <w:rsid w:val="00140B36"/>
    <w:rsid w:val="001415AE"/>
    <w:rsid w:val="00141D83"/>
    <w:rsid w:val="00141FD8"/>
    <w:rsid w:val="00142269"/>
    <w:rsid w:val="00142AFE"/>
    <w:rsid w:val="0014313D"/>
    <w:rsid w:val="001432E9"/>
    <w:rsid w:val="00144A46"/>
    <w:rsid w:val="00144DB3"/>
    <w:rsid w:val="00145009"/>
    <w:rsid w:val="00146218"/>
    <w:rsid w:val="00146317"/>
    <w:rsid w:val="00146B7F"/>
    <w:rsid w:val="00146CC1"/>
    <w:rsid w:val="00147939"/>
    <w:rsid w:val="00147B1F"/>
    <w:rsid w:val="0015008B"/>
    <w:rsid w:val="001512DB"/>
    <w:rsid w:val="00151B4E"/>
    <w:rsid w:val="0015214F"/>
    <w:rsid w:val="00153419"/>
    <w:rsid w:val="00153930"/>
    <w:rsid w:val="0015396E"/>
    <w:rsid w:val="00153C7E"/>
    <w:rsid w:val="00153F5B"/>
    <w:rsid w:val="00154CDC"/>
    <w:rsid w:val="00155741"/>
    <w:rsid w:val="00157263"/>
    <w:rsid w:val="0015783B"/>
    <w:rsid w:val="00157CC4"/>
    <w:rsid w:val="0016026B"/>
    <w:rsid w:val="001604BD"/>
    <w:rsid w:val="00160625"/>
    <w:rsid w:val="00160E67"/>
    <w:rsid w:val="001617C9"/>
    <w:rsid w:val="00161AAF"/>
    <w:rsid w:val="00162618"/>
    <w:rsid w:val="00162E8F"/>
    <w:rsid w:val="00163642"/>
    <w:rsid w:val="00163D61"/>
    <w:rsid w:val="00164553"/>
    <w:rsid w:val="00164CFC"/>
    <w:rsid w:val="00165F83"/>
    <w:rsid w:val="00167804"/>
    <w:rsid w:val="00170201"/>
    <w:rsid w:val="00170720"/>
    <w:rsid w:val="0017109B"/>
    <w:rsid w:val="00171109"/>
    <w:rsid w:val="00172C2B"/>
    <w:rsid w:val="0017314E"/>
    <w:rsid w:val="00173DC1"/>
    <w:rsid w:val="001743A9"/>
    <w:rsid w:val="00174815"/>
    <w:rsid w:val="0017490B"/>
    <w:rsid w:val="00175E94"/>
    <w:rsid w:val="00175FC6"/>
    <w:rsid w:val="001767EE"/>
    <w:rsid w:val="00176DBF"/>
    <w:rsid w:val="001775EF"/>
    <w:rsid w:val="00177BCC"/>
    <w:rsid w:val="00177D22"/>
    <w:rsid w:val="00180788"/>
    <w:rsid w:val="001810E8"/>
    <w:rsid w:val="00181DFA"/>
    <w:rsid w:val="00182383"/>
    <w:rsid w:val="00184290"/>
    <w:rsid w:val="00184459"/>
    <w:rsid w:val="001846B4"/>
    <w:rsid w:val="00184F93"/>
    <w:rsid w:val="00186247"/>
    <w:rsid w:val="00186DB4"/>
    <w:rsid w:val="00191343"/>
    <w:rsid w:val="00192964"/>
    <w:rsid w:val="00193C04"/>
    <w:rsid w:val="0019420C"/>
    <w:rsid w:val="001944F9"/>
    <w:rsid w:val="001954F0"/>
    <w:rsid w:val="001955DA"/>
    <w:rsid w:val="001961EB"/>
    <w:rsid w:val="00196BDD"/>
    <w:rsid w:val="00196FF2"/>
    <w:rsid w:val="00197347"/>
    <w:rsid w:val="001A2311"/>
    <w:rsid w:val="001A246D"/>
    <w:rsid w:val="001A31D8"/>
    <w:rsid w:val="001A3B0D"/>
    <w:rsid w:val="001A3E43"/>
    <w:rsid w:val="001A40CD"/>
    <w:rsid w:val="001A4A3B"/>
    <w:rsid w:val="001A4C28"/>
    <w:rsid w:val="001A61D9"/>
    <w:rsid w:val="001A70A1"/>
    <w:rsid w:val="001A7109"/>
    <w:rsid w:val="001A766F"/>
    <w:rsid w:val="001A7D57"/>
    <w:rsid w:val="001A7F59"/>
    <w:rsid w:val="001B0579"/>
    <w:rsid w:val="001B07D4"/>
    <w:rsid w:val="001B0BE3"/>
    <w:rsid w:val="001B0FA2"/>
    <w:rsid w:val="001B0FE5"/>
    <w:rsid w:val="001B1042"/>
    <w:rsid w:val="001B1FAC"/>
    <w:rsid w:val="001B221E"/>
    <w:rsid w:val="001B29A4"/>
    <w:rsid w:val="001B4006"/>
    <w:rsid w:val="001B579A"/>
    <w:rsid w:val="001B6BBA"/>
    <w:rsid w:val="001B73E5"/>
    <w:rsid w:val="001B74CD"/>
    <w:rsid w:val="001B7675"/>
    <w:rsid w:val="001C09C6"/>
    <w:rsid w:val="001C3E04"/>
    <w:rsid w:val="001C431E"/>
    <w:rsid w:val="001C607E"/>
    <w:rsid w:val="001C69F9"/>
    <w:rsid w:val="001C6DB6"/>
    <w:rsid w:val="001C7D27"/>
    <w:rsid w:val="001D093D"/>
    <w:rsid w:val="001D177C"/>
    <w:rsid w:val="001D1F00"/>
    <w:rsid w:val="001D254E"/>
    <w:rsid w:val="001D2A83"/>
    <w:rsid w:val="001D3A20"/>
    <w:rsid w:val="001D43C4"/>
    <w:rsid w:val="001D486A"/>
    <w:rsid w:val="001D4AF4"/>
    <w:rsid w:val="001D54C1"/>
    <w:rsid w:val="001D54C7"/>
    <w:rsid w:val="001D61E2"/>
    <w:rsid w:val="001D6D9C"/>
    <w:rsid w:val="001D7104"/>
    <w:rsid w:val="001E011C"/>
    <w:rsid w:val="001E03B0"/>
    <w:rsid w:val="001E04E2"/>
    <w:rsid w:val="001E05C6"/>
    <w:rsid w:val="001E092B"/>
    <w:rsid w:val="001E2C29"/>
    <w:rsid w:val="001E35BF"/>
    <w:rsid w:val="001E463F"/>
    <w:rsid w:val="001E6632"/>
    <w:rsid w:val="001E685B"/>
    <w:rsid w:val="001E6BF9"/>
    <w:rsid w:val="001F01D2"/>
    <w:rsid w:val="001F01DB"/>
    <w:rsid w:val="001F0C9D"/>
    <w:rsid w:val="001F34EE"/>
    <w:rsid w:val="001F39DB"/>
    <w:rsid w:val="001F45E5"/>
    <w:rsid w:val="001F5537"/>
    <w:rsid w:val="001F5CCE"/>
    <w:rsid w:val="001F641D"/>
    <w:rsid w:val="001F68DA"/>
    <w:rsid w:val="001F746B"/>
    <w:rsid w:val="001F77B1"/>
    <w:rsid w:val="001F7A71"/>
    <w:rsid w:val="001F7B80"/>
    <w:rsid w:val="00201172"/>
    <w:rsid w:val="00202387"/>
    <w:rsid w:val="00203D2B"/>
    <w:rsid w:val="00204126"/>
    <w:rsid w:val="002045C4"/>
    <w:rsid w:val="00204C26"/>
    <w:rsid w:val="002053DB"/>
    <w:rsid w:val="00205522"/>
    <w:rsid w:val="00205C9E"/>
    <w:rsid w:val="00207843"/>
    <w:rsid w:val="00207D6A"/>
    <w:rsid w:val="00211039"/>
    <w:rsid w:val="0021129A"/>
    <w:rsid w:val="00212F6B"/>
    <w:rsid w:val="00213AE8"/>
    <w:rsid w:val="002155CC"/>
    <w:rsid w:val="002162D6"/>
    <w:rsid w:val="002173F3"/>
    <w:rsid w:val="00217D2C"/>
    <w:rsid w:val="002208A2"/>
    <w:rsid w:val="00222166"/>
    <w:rsid w:val="0022288E"/>
    <w:rsid w:val="00222CF4"/>
    <w:rsid w:val="0022363E"/>
    <w:rsid w:val="002236D9"/>
    <w:rsid w:val="0022389C"/>
    <w:rsid w:val="00223B41"/>
    <w:rsid w:val="00223C34"/>
    <w:rsid w:val="00224913"/>
    <w:rsid w:val="00224F6F"/>
    <w:rsid w:val="00225F05"/>
    <w:rsid w:val="002271FB"/>
    <w:rsid w:val="00230334"/>
    <w:rsid w:val="0023181A"/>
    <w:rsid w:val="002318AF"/>
    <w:rsid w:val="00231AA7"/>
    <w:rsid w:val="00232C79"/>
    <w:rsid w:val="00233574"/>
    <w:rsid w:val="00234654"/>
    <w:rsid w:val="002377DD"/>
    <w:rsid w:val="00237D5B"/>
    <w:rsid w:val="002401C7"/>
    <w:rsid w:val="00240F40"/>
    <w:rsid w:val="00241C57"/>
    <w:rsid w:val="00241D3A"/>
    <w:rsid w:val="0024224D"/>
    <w:rsid w:val="0024309D"/>
    <w:rsid w:val="00244FC7"/>
    <w:rsid w:val="00245381"/>
    <w:rsid w:val="002460E8"/>
    <w:rsid w:val="0024664D"/>
    <w:rsid w:val="00246997"/>
    <w:rsid w:val="00246CE7"/>
    <w:rsid w:val="0024764B"/>
    <w:rsid w:val="00247BE0"/>
    <w:rsid w:val="0025105A"/>
    <w:rsid w:val="00251531"/>
    <w:rsid w:val="00251F92"/>
    <w:rsid w:val="002521E5"/>
    <w:rsid w:val="00252741"/>
    <w:rsid w:val="0025299B"/>
    <w:rsid w:val="00253A4F"/>
    <w:rsid w:val="00254846"/>
    <w:rsid w:val="002548FA"/>
    <w:rsid w:val="002549C5"/>
    <w:rsid w:val="00255508"/>
    <w:rsid w:val="00255698"/>
    <w:rsid w:val="00255B57"/>
    <w:rsid w:val="00255FBC"/>
    <w:rsid w:val="00256C3F"/>
    <w:rsid w:val="0026026D"/>
    <w:rsid w:val="00260B58"/>
    <w:rsid w:val="00260FF9"/>
    <w:rsid w:val="002610C3"/>
    <w:rsid w:val="0026194C"/>
    <w:rsid w:val="00261E94"/>
    <w:rsid w:val="00262169"/>
    <w:rsid w:val="002625C3"/>
    <w:rsid w:val="00262648"/>
    <w:rsid w:val="0026266C"/>
    <w:rsid w:val="00262B7B"/>
    <w:rsid w:val="00262DB4"/>
    <w:rsid w:val="00262F92"/>
    <w:rsid w:val="0026330E"/>
    <w:rsid w:val="00263C7F"/>
    <w:rsid w:val="00263D15"/>
    <w:rsid w:val="00264166"/>
    <w:rsid w:val="002641DC"/>
    <w:rsid w:val="002642E9"/>
    <w:rsid w:val="00264555"/>
    <w:rsid w:val="002650E0"/>
    <w:rsid w:val="00265BC2"/>
    <w:rsid w:val="002709B7"/>
    <w:rsid w:val="00272150"/>
    <w:rsid w:val="00272E15"/>
    <w:rsid w:val="0027332E"/>
    <w:rsid w:val="00274F81"/>
    <w:rsid w:val="00275694"/>
    <w:rsid w:val="002764AF"/>
    <w:rsid w:val="0027654D"/>
    <w:rsid w:val="002814A9"/>
    <w:rsid w:val="00281B0D"/>
    <w:rsid w:val="002822A4"/>
    <w:rsid w:val="002822E5"/>
    <w:rsid w:val="002824BC"/>
    <w:rsid w:val="002827B0"/>
    <w:rsid w:val="00283337"/>
    <w:rsid w:val="00283517"/>
    <w:rsid w:val="0028406F"/>
    <w:rsid w:val="00284376"/>
    <w:rsid w:val="00285A2E"/>
    <w:rsid w:val="00286617"/>
    <w:rsid w:val="00286795"/>
    <w:rsid w:val="002876D7"/>
    <w:rsid w:val="00287EED"/>
    <w:rsid w:val="00290693"/>
    <w:rsid w:val="0029215B"/>
    <w:rsid w:val="00292778"/>
    <w:rsid w:val="00292DF2"/>
    <w:rsid w:val="00293146"/>
    <w:rsid w:val="00293F89"/>
    <w:rsid w:val="0029480B"/>
    <w:rsid w:val="002950B2"/>
    <w:rsid w:val="0029563B"/>
    <w:rsid w:val="00296045"/>
    <w:rsid w:val="0029618A"/>
    <w:rsid w:val="00296619"/>
    <w:rsid w:val="00296EC0"/>
    <w:rsid w:val="00297791"/>
    <w:rsid w:val="002A0418"/>
    <w:rsid w:val="002A1526"/>
    <w:rsid w:val="002A3E22"/>
    <w:rsid w:val="002A4822"/>
    <w:rsid w:val="002A561F"/>
    <w:rsid w:val="002A6A9B"/>
    <w:rsid w:val="002B0FE4"/>
    <w:rsid w:val="002B117B"/>
    <w:rsid w:val="002B15A0"/>
    <w:rsid w:val="002B3ACE"/>
    <w:rsid w:val="002B3C37"/>
    <w:rsid w:val="002B3CA4"/>
    <w:rsid w:val="002B3CA7"/>
    <w:rsid w:val="002B4B0B"/>
    <w:rsid w:val="002B4B10"/>
    <w:rsid w:val="002B4B6D"/>
    <w:rsid w:val="002B4DC0"/>
    <w:rsid w:val="002B5A9B"/>
    <w:rsid w:val="002B5FC1"/>
    <w:rsid w:val="002B61FE"/>
    <w:rsid w:val="002B6934"/>
    <w:rsid w:val="002B6C0F"/>
    <w:rsid w:val="002B6D55"/>
    <w:rsid w:val="002B6EA9"/>
    <w:rsid w:val="002B740A"/>
    <w:rsid w:val="002C06F7"/>
    <w:rsid w:val="002C0704"/>
    <w:rsid w:val="002C0B3A"/>
    <w:rsid w:val="002C0B91"/>
    <w:rsid w:val="002C0CF9"/>
    <w:rsid w:val="002C1F36"/>
    <w:rsid w:val="002C28ED"/>
    <w:rsid w:val="002C3A8E"/>
    <w:rsid w:val="002C3BDA"/>
    <w:rsid w:val="002C40A3"/>
    <w:rsid w:val="002C4515"/>
    <w:rsid w:val="002C47F0"/>
    <w:rsid w:val="002C4BB1"/>
    <w:rsid w:val="002C55F6"/>
    <w:rsid w:val="002C65ED"/>
    <w:rsid w:val="002C67B0"/>
    <w:rsid w:val="002C6DE6"/>
    <w:rsid w:val="002D12C2"/>
    <w:rsid w:val="002D14E6"/>
    <w:rsid w:val="002D16E7"/>
    <w:rsid w:val="002D17D3"/>
    <w:rsid w:val="002D3CBB"/>
    <w:rsid w:val="002D4070"/>
    <w:rsid w:val="002D5306"/>
    <w:rsid w:val="002D5483"/>
    <w:rsid w:val="002D5D02"/>
    <w:rsid w:val="002D5E2D"/>
    <w:rsid w:val="002D6D72"/>
    <w:rsid w:val="002D772E"/>
    <w:rsid w:val="002E0E0B"/>
    <w:rsid w:val="002E17CA"/>
    <w:rsid w:val="002E3266"/>
    <w:rsid w:val="002E3472"/>
    <w:rsid w:val="002E3B22"/>
    <w:rsid w:val="002E3C8A"/>
    <w:rsid w:val="002E5560"/>
    <w:rsid w:val="002E5DE4"/>
    <w:rsid w:val="002E6277"/>
    <w:rsid w:val="002E6557"/>
    <w:rsid w:val="002E6928"/>
    <w:rsid w:val="002E6DCF"/>
    <w:rsid w:val="002F050E"/>
    <w:rsid w:val="002F19C4"/>
    <w:rsid w:val="002F1BCA"/>
    <w:rsid w:val="002F27E9"/>
    <w:rsid w:val="002F2FD7"/>
    <w:rsid w:val="002F3601"/>
    <w:rsid w:val="002F3636"/>
    <w:rsid w:val="002F381D"/>
    <w:rsid w:val="002F3C9A"/>
    <w:rsid w:val="002F4792"/>
    <w:rsid w:val="002F5424"/>
    <w:rsid w:val="002F5B29"/>
    <w:rsid w:val="002F5E2F"/>
    <w:rsid w:val="002F62F0"/>
    <w:rsid w:val="002F6684"/>
    <w:rsid w:val="002F6D39"/>
    <w:rsid w:val="002F7633"/>
    <w:rsid w:val="002F79EA"/>
    <w:rsid w:val="00300123"/>
    <w:rsid w:val="003009BA"/>
    <w:rsid w:val="003009E2"/>
    <w:rsid w:val="0030315C"/>
    <w:rsid w:val="00303C79"/>
    <w:rsid w:val="00303E64"/>
    <w:rsid w:val="00304B44"/>
    <w:rsid w:val="00304F08"/>
    <w:rsid w:val="00306F81"/>
    <w:rsid w:val="0030726E"/>
    <w:rsid w:val="003115F4"/>
    <w:rsid w:val="003125FC"/>
    <w:rsid w:val="00313C91"/>
    <w:rsid w:val="00313E38"/>
    <w:rsid w:val="00314763"/>
    <w:rsid w:val="003159F1"/>
    <w:rsid w:val="003162FB"/>
    <w:rsid w:val="0031653E"/>
    <w:rsid w:val="0031675A"/>
    <w:rsid w:val="00316DC8"/>
    <w:rsid w:val="00317092"/>
    <w:rsid w:val="003170D7"/>
    <w:rsid w:val="003174D6"/>
    <w:rsid w:val="00317715"/>
    <w:rsid w:val="00320CB6"/>
    <w:rsid w:val="003221A9"/>
    <w:rsid w:val="003226F1"/>
    <w:rsid w:val="00324A18"/>
    <w:rsid w:val="00324C1E"/>
    <w:rsid w:val="00324CE6"/>
    <w:rsid w:val="003250AA"/>
    <w:rsid w:val="003259A0"/>
    <w:rsid w:val="0032722C"/>
    <w:rsid w:val="00327F8B"/>
    <w:rsid w:val="003329BA"/>
    <w:rsid w:val="003339E4"/>
    <w:rsid w:val="00333F78"/>
    <w:rsid w:val="00334501"/>
    <w:rsid w:val="00335308"/>
    <w:rsid w:val="00335898"/>
    <w:rsid w:val="0033656E"/>
    <w:rsid w:val="003416C5"/>
    <w:rsid w:val="00341769"/>
    <w:rsid w:val="00341853"/>
    <w:rsid w:val="0034202D"/>
    <w:rsid w:val="003422BA"/>
    <w:rsid w:val="00343811"/>
    <w:rsid w:val="00345E2F"/>
    <w:rsid w:val="00345FAA"/>
    <w:rsid w:val="00346A98"/>
    <w:rsid w:val="00346ED8"/>
    <w:rsid w:val="003500F2"/>
    <w:rsid w:val="003502D8"/>
    <w:rsid w:val="00350489"/>
    <w:rsid w:val="00352F18"/>
    <w:rsid w:val="003535B5"/>
    <w:rsid w:val="00353C8E"/>
    <w:rsid w:val="00354B09"/>
    <w:rsid w:val="00354E7B"/>
    <w:rsid w:val="003554FB"/>
    <w:rsid w:val="00356378"/>
    <w:rsid w:val="00356A23"/>
    <w:rsid w:val="00356FB5"/>
    <w:rsid w:val="0035726C"/>
    <w:rsid w:val="003572BC"/>
    <w:rsid w:val="003573E3"/>
    <w:rsid w:val="00357916"/>
    <w:rsid w:val="00357A47"/>
    <w:rsid w:val="0036026D"/>
    <w:rsid w:val="003603E7"/>
    <w:rsid w:val="003606CC"/>
    <w:rsid w:val="00360D00"/>
    <w:rsid w:val="00360D4C"/>
    <w:rsid w:val="00361C59"/>
    <w:rsid w:val="003622B8"/>
    <w:rsid w:val="00362DB9"/>
    <w:rsid w:val="00362E32"/>
    <w:rsid w:val="00363BF5"/>
    <w:rsid w:val="003643CC"/>
    <w:rsid w:val="00365209"/>
    <w:rsid w:val="00365E67"/>
    <w:rsid w:val="003662B4"/>
    <w:rsid w:val="00366392"/>
    <w:rsid w:val="00367271"/>
    <w:rsid w:val="00367B13"/>
    <w:rsid w:val="00371D85"/>
    <w:rsid w:val="00371E24"/>
    <w:rsid w:val="00372801"/>
    <w:rsid w:val="00372A81"/>
    <w:rsid w:val="00372C1A"/>
    <w:rsid w:val="00372F5E"/>
    <w:rsid w:val="00374A8E"/>
    <w:rsid w:val="00374ABC"/>
    <w:rsid w:val="003756CA"/>
    <w:rsid w:val="003764FF"/>
    <w:rsid w:val="003765F4"/>
    <w:rsid w:val="00377526"/>
    <w:rsid w:val="0037760F"/>
    <w:rsid w:val="00380A5F"/>
    <w:rsid w:val="0038175F"/>
    <w:rsid w:val="0038236C"/>
    <w:rsid w:val="00382546"/>
    <w:rsid w:val="00382548"/>
    <w:rsid w:val="0038392A"/>
    <w:rsid w:val="003839ED"/>
    <w:rsid w:val="00383CE2"/>
    <w:rsid w:val="0038462C"/>
    <w:rsid w:val="00384FF7"/>
    <w:rsid w:val="00386478"/>
    <w:rsid w:val="00386EA0"/>
    <w:rsid w:val="00387059"/>
    <w:rsid w:val="00387DC4"/>
    <w:rsid w:val="003909A5"/>
    <w:rsid w:val="00390BE1"/>
    <w:rsid w:val="00391C94"/>
    <w:rsid w:val="00392367"/>
    <w:rsid w:val="003935FE"/>
    <w:rsid w:val="00394F0F"/>
    <w:rsid w:val="003953C8"/>
    <w:rsid w:val="00396131"/>
    <w:rsid w:val="00396567"/>
    <w:rsid w:val="00396D42"/>
    <w:rsid w:val="00397A62"/>
    <w:rsid w:val="003A04E1"/>
    <w:rsid w:val="003A1699"/>
    <w:rsid w:val="003A1A70"/>
    <w:rsid w:val="003A1FF0"/>
    <w:rsid w:val="003A213E"/>
    <w:rsid w:val="003A23BC"/>
    <w:rsid w:val="003A2AA7"/>
    <w:rsid w:val="003A2CDD"/>
    <w:rsid w:val="003A3222"/>
    <w:rsid w:val="003A350B"/>
    <w:rsid w:val="003A3819"/>
    <w:rsid w:val="003A3918"/>
    <w:rsid w:val="003A479C"/>
    <w:rsid w:val="003A5632"/>
    <w:rsid w:val="003A64BB"/>
    <w:rsid w:val="003A6572"/>
    <w:rsid w:val="003A79F2"/>
    <w:rsid w:val="003B0F80"/>
    <w:rsid w:val="003B1DA1"/>
    <w:rsid w:val="003B2236"/>
    <w:rsid w:val="003B296B"/>
    <w:rsid w:val="003B3FB7"/>
    <w:rsid w:val="003B4158"/>
    <w:rsid w:val="003B507E"/>
    <w:rsid w:val="003B50DC"/>
    <w:rsid w:val="003B56F3"/>
    <w:rsid w:val="003B600E"/>
    <w:rsid w:val="003B61E0"/>
    <w:rsid w:val="003B6219"/>
    <w:rsid w:val="003B678C"/>
    <w:rsid w:val="003B71BA"/>
    <w:rsid w:val="003B7433"/>
    <w:rsid w:val="003B7C0C"/>
    <w:rsid w:val="003C013D"/>
    <w:rsid w:val="003C02D9"/>
    <w:rsid w:val="003C0F26"/>
    <w:rsid w:val="003C125F"/>
    <w:rsid w:val="003C35D5"/>
    <w:rsid w:val="003C4087"/>
    <w:rsid w:val="003C52D3"/>
    <w:rsid w:val="003C5885"/>
    <w:rsid w:val="003C58EB"/>
    <w:rsid w:val="003C6A2A"/>
    <w:rsid w:val="003C7CDD"/>
    <w:rsid w:val="003D0AF2"/>
    <w:rsid w:val="003D15C1"/>
    <w:rsid w:val="003D18B5"/>
    <w:rsid w:val="003D2296"/>
    <w:rsid w:val="003D240B"/>
    <w:rsid w:val="003D268B"/>
    <w:rsid w:val="003D2A4F"/>
    <w:rsid w:val="003D34C5"/>
    <w:rsid w:val="003D3860"/>
    <w:rsid w:val="003D3A39"/>
    <w:rsid w:val="003D426E"/>
    <w:rsid w:val="003D4D0A"/>
    <w:rsid w:val="003D52C9"/>
    <w:rsid w:val="003D557E"/>
    <w:rsid w:val="003D5CCA"/>
    <w:rsid w:val="003D5D8B"/>
    <w:rsid w:val="003D5FC9"/>
    <w:rsid w:val="003D6F66"/>
    <w:rsid w:val="003D715A"/>
    <w:rsid w:val="003D79E9"/>
    <w:rsid w:val="003E03FD"/>
    <w:rsid w:val="003E0A78"/>
    <w:rsid w:val="003E0C6D"/>
    <w:rsid w:val="003E3EAC"/>
    <w:rsid w:val="003E48E4"/>
    <w:rsid w:val="003E6554"/>
    <w:rsid w:val="003E65BB"/>
    <w:rsid w:val="003F047D"/>
    <w:rsid w:val="003F0AE5"/>
    <w:rsid w:val="003F2514"/>
    <w:rsid w:val="003F3C39"/>
    <w:rsid w:val="003F54AF"/>
    <w:rsid w:val="003F5825"/>
    <w:rsid w:val="003F5AEC"/>
    <w:rsid w:val="003F65CA"/>
    <w:rsid w:val="003F6BED"/>
    <w:rsid w:val="003F7ABD"/>
    <w:rsid w:val="00400E42"/>
    <w:rsid w:val="00401551"/>
    <w:rsid w:val="00402314"/>
    <w:rsid w:val="004025D9"/>
    <w:rsid w:val="00402CE9"/>
    <w:rsid w:val="00402EB8"/>
    <w:rsid w:val="0040317B"/>
    <w:rsid w:val="004035FD"/>
    <w:rsid w:val="00404741"/>
    <w:rsid w:val="00404CF5"/>
    <w:rsid w:val="004051A3"/>
    <w:rsid w:val="00405807"/>
    <w:rsid w:val="00405BD2"/>
    <w:rsid w:val="00406810"/>
    <w:rsid w:val="004069A7"/>
    <w:rsid w:val="00406C04"/>
    <w:rsid w:val="0040714B"/>
    <w:rsid w:val="004076BD"/>
    <w:rsid w:val="00410378"/>
    <w:rsid w:val="004110E7"/>
    <w:rsid w:val="004118D2"/>
    <w:rsid w:val="00411C39"/>
    <w:rsid w:val="00411E28"/>
    <w:rsid w:val="0041210C"/>
    <w:rsid w:val="0041273C"/>
    <w:rsid w:val="00412761"/>
    <w:rsid w:val="004130C6"/>
    <w:rsid w:val="004139E9"/>
    <w:rsid w:val="00413C0E"/>
    <w:rsid w:val="00413C68"/>
    <w:rsid w:val="00413EAC"/>
    <w:rsid w:val="004152D5"/>
    <w:rsid w:val="004153A7"/>
    <w:rsid w:val="00421C71"/>
    <w:rsid w:val="004220F5"/>
    <w:rsid w:val="00423455"/>
    <w:rsid w:val="004238C8"/>
    <w:rsid w:val="00423917"/>
    <w:rsid w:val="00423DDF"/>
    <w:rsid w:val="00424059"/>
    <w:rsid w:val="004240BD"/>
    <w:rsid w:val="004245C9"/>
    <w:rsid w:val="00424B13"/>
    <w:rsid w:val="004250EB"/>
    <w:rsid w:val="00426E4A"/>
    <w:rsid w:val="00427633"/>
    <w:rsid w:val="0043002C"/>
    <w:rsid w:val="00431CF6"/>
    <w:rsid w:val="004325AF"/>
    <w:rsid w:val="0043321C"/>
    <w:rsid w:val="00433465"/>
    <w:rsid w:val="0043404A"/>
    <w:rsid w:val="004348DB"/>
    <w:rsid w:val="004371E0"/>
    <w:rsid w:val="00437792"/>
    <w:rsid w:val="00437D5A"/>
    <w:rsid w:val="0044123C"/>
    <w:rsid w:val="0044187F"/>
    <w:rsid w:val="00441B74"/>
    <w:rsid w:val="004420A8"/>
    <w:rsid w:val="004429FB"/>
    <w:rsid w:val="00443B64"/>
    <w:rsid w:val="00443CF1"/>
    <w:rsid w:val="00444547"/>
    <w:rsid w:val="00444AA4"/>
    <w:rsid w:val="00445F13"/>
    <w:rsid w:val="00446B7C"/>
    <w:rsid w:val="0044766F"/>
    <w:rsid w:val="00447852"/>
    <w:rsid w:val="00450A74"/>
    <w:rsid w:val="00450D2F"/>
    <w:rsid w:val="00452D71"/>
    <w:rsid w:val="004538B9"/>
    <w:rsid w:val="00453F61"/>
    <w:rsid w:val="004542F1"/>
    <w:rsid w:val="00454D81"/>
    <w:rsid w:val="00455178"/>
    <w:rsid w:val="0045582B"/>
    <w:rsid w:val="00455947"/>
    <w:rsid w:val="00455B1D"/>
    <w:rsid w:val="004563BF"/>
    <w:rsid w:val="0045675B"/>
    <w:rsid w:val="00456F46"/>
    <w:rsid w:val="0046014C"/>
    <w:rsid w:val="0046098F"/>
    <w:rsid w:val="00460E7D"/>
    <w:rsid w:val="00461D34"/>
    <w:rsid w:val="0046281F"/>
    <w:rsid w:val="0046366A"/>
    <w:rsid w:val="00463E06"/>
    <w:rsid w:val="0046403D"/>
    <w:rsid w:val="00464EDC"/>
    <w:rsid w:val="004655DD"/>
    <w:rsid w:val="004664D1"/>
    <w:rsid w:val="00470C0A"/>
    <w:rsid w:val="00470F37"/>
    <w:rsid w:val="00471679"/>
    <w:rsid w:val="004721D9"/>
    <w:rsid w:val="00472D86"/>
    <w:rsid w:val="00473160"/>
    <w:rsid w:val="00473880"/>
    <w:rsid w:val="00473F70"/>
    <w:rsid w:val="00475C19"/>
    <w:rsid w:val="00476696"/>
    <w:rsid w:val="004802CE"/>
    <w:rsid w:val="00482065"/>
    <w:rsid w:val="0048353F"/>
    <w:rsid w:val="00483FF0"/>
    <w:rsid w:val="00484F6E"/>
    <w:rsid w:val="004858A8"/>
    <w:rsid w:val="00485C87"/>
    <w:rsid w:val="00486F3B"/>
    <w:rsid w:val="00487E18"/>
    <w:rsid w:val="00490BCF"/>
    <w:rsid w:val="00490EAB"/>
    <w:rsid w:val="00492377"/>
    <w:rsid w:val="004924DB"/>
    <w:rsid w:val="004928E4"/>
    <w:rsid w:val="00495336"/>
    <w:rsid w:val="0049636B"/>
    <w:rsid w:val="00497267"/>
    <w:rsid w:val="004975A8"/>
    <w:rsid w:val="00497D9D"/>
    <w:rsid w:val="004A06B0"/>
    <w:rsid w:val="004A100D"/>
    <w:rsid w:val="004A12A9"/>
    <w:rsid w:val="004A1AFE"/>
    <w:rsid w:val="004A2108"/>
    <w:rsid w:val="004A2149"/>
    <w:rsid w:val="004A2467"/>
    <w:rsid w:val="004A255C"/>
    <w:rsid w:val="004A319E"/>
    <w:rsid w:val="004A3DED"/>
    <w:rsid w:val="004A45CB"/>
    <w:rsid w:val="004A7332"/>
    <w:rsid w:val="004B041E"/>
    <w:rsid w:val="004B0C83"/>
    <w:rsid w:val="004B365E"/>
    <w:rsid w:val="004B36B8"/>
    <w:rsid w:val="004B3A20"/>
    <w:rsid w:val="004B4473"/>
    <w:rsid w:val="004B4DA5"/>
    <w:rsid w:val="004B5081"/>
    <w:rsid w:val="004B54EA"/>
    <w:rsid w:val="004B58E7"/>
    <w:rsid w:val="004B59C2"/>
    <w:rsid w:val="004B6233"/>
    <w:rsid w:val="004B6544"/>
    <w:rsid w:val="004B6B0C"/>
    <w:rsid w:val="004B6BBD"/>
    <w:rsid w:val="004B7E03"/>
    <w:rsid w:val="004C047C"/>
    <w:rsid w:val="004C1041"/>
    <w:rsid w:val="004C1965"/>
    <w:rsid w:val="004C2BFF"/>
    <w:rsid w:val="004C32CD"/>
    <w:rsid w:val="004C342B"/>
    <w:rsid w:val="004C3D15"/>
    <w:rsid w:val="004C418A"/>
    <w:rsid w:val="004C4502"/>
    <w:rsid w:val="004C5ED7"/>
    <w:rsid w:val="004C5F98"/>
    <w:rsid w:val="004C6AB2"/>
    <w:rsid w:val="004D095A"/>
    <w:rsid w:val="004D0B65"/>
    <w:rsid w:val="004D1DAD"/>
    <w:rsid w:val="004D1DC9"/>
    <w:rsid w:val="004D3F1A"/>
    <w:rsid w:val="004D40AF"/>
    <w:rsid w:val="004D4FDC"/>
    <w:rsid w:val="004D534E"/>
    <w:rsid w:val="004D5A2E"/>
    <w:rsid w:val="004D5C80"/>
    <w:rsid w:val="004D66A0"/>
    <w:rsid w:val="004D6D17"/>
    <w:rsid w:val="004D6D58"/>
    <w:rsid w:val="004E046B"/>
    <w:rsid w:val="004E073E"/>
    <w:rsid w:val="004E0E47"/>
    <w:rsid w:val="004E12E1"/>
    <w:rsid w:val="004E1373"/>
    <w:rsid w:val="004E18C5"/>
    <w:rsid w:val="004E1E2F"/>
    <w:rsid w:val="004E2107"/>
    <w:rsid w:val="004E3E15"/>
    <w:rsid w:val="004E473A"/>
    <w:rsid w:val="004E4B1F"/>
    <w:rsid w:val="004E5697"/>
    <w:rsid w:val="004F043A"/>
    <w:rsid w:val="004F1BF5"/>
    <w:rsid w:val="004F1D72"/>
    <w:rsid w:val="004F2201"/>
    <w:rsid w:val="004F295D"/>
    <w:rsid w:val="004F3C19"/>
    <w:rsid w:val="004F3EFA"/>
    <w:rsid w:val="004F5E6F"/>
    <w:rsid w:val="004F763C"/>
    <w:rsid w:val="004F781D"/>
    <w:rsid w:val="005000BC"/>
    <w:rsid w:val="005001A1"/>
    <w:rsid w:val="00500648"/>
    <w:rsid w:val="00500AC4"/>
    <w:rsid w:val="00500BAE"/>
    <w:rsid w:val="00500BDA"/>
    <w:rsid w:val="00501441"/>
    <w:rsid w:val="005016A2"/>
    <w:rsid w:val="00503023"/>
    <w:rsid w:val="005036F3"/>
    <w:rsid w:val="00504322"/>
    <w:rsid w:val="00504893"/>
    <w:rsid w:val="005048EC"/>
    <w:rsid w:val="00505047"/>
    <w:rsid w:val="00505790"/>
    <w:rsid w:val="00505CA6"/>
    <w:rsid w:val="005108BD"/>
    <w:rsid w:val="00511802"/>
    <w:rsid w:val="005121CF"/>
    <w:rsid w:val="00513463"/>
    <w:rsid w:val="005134B9"/>
    <w:rsid w:val="005148D9"/>
    <w:rsid w:val="00514DC7"/>
    <w:rsid w:val="0051740A"/>
    <w:rsid w:val="00517634"/>
    <w:rsid w:val="00517693"/>
    <w:rsid w:val="00520750"/>
    <w:rsid w:val="005227BD"/>
    <w:rsid w:val="005245FC"/>
    <w:rsid w:val="00524773"/>
    <w:rsid w:val="0052493E"/>
    <w:rsid w:val="00524A87"/>
    <w:rsid w:val="00524C67"/>
    <w:rsid w:val="00524D14"/>
    <w:rsid w:val="00525139"/>
    <w:rsid w:val="00525976"/>
    <w:rsid w:val="00525ED1"/>
    <w:rsid w:val="005268F6"/>
    <w:rsid w:val="00527A89"/>
    <w:rsid w:val="00530295"/>
    <w:rsid w:val="005310FC"/>
    <w:rsid w:val="0053498C"/>
    <w:rsid w:val="0053499C"/>
    <w:rsid w:val="0053569F"/>
    <w:rsid w:val="005400D2"/>
    <w:rsid w:val="00540DBC"/>
    <w:rsid w:val="00540E03"/>
    <w:rsid w:val="00541027"/>
    <w:rsid w:val="00543024"/>
    <w:rsid w:val="005430E2"/>
    <w:rsid w:val="005447F3"/>
    <w:rsid w:val="005449B0"/>
    <w:rsid w:val="00544B1B"/>
    <w:rsid w:val="0054562F"/>
    <w:rsid w:val="005464FB"/>
    <w:rsid w:val="0054665F"/>
    <w:rsid w:val="0055030B"/>
    <w:rsid w:val="00550475"/>
    <w:rsid w:val="005510EE"/>
    <w:rsid w:val="0055140F"/>
    <w:rsid w:val="005533DA"/>
    <w:rsid w:val="0055368B"/>
    <w:rsid w:val="005537FC"/>
    <w:rsid w:val="00553E37"/>
    <w:rsid w:val="00556129"/>
    <w:rsid w:val="00556D5F"/>
    <w:rsid w:val="0055706D"/>
    <w:rsid w:val="005579D3"/>
    <w:rsid w:val="00560DCB"/>
    <w:rsid w:val="00560EEC"/>
    <w:rsid w:val="00561895"/>
    <w:rsid w:val="0056255E"/>
    <w:rsid w:val="00562E11"/>
    <w:rsid w:val="00563050"/>
    <w:rsid w:val="00564524"/>
    <w:rsid w:val="00564E20"/>
    <w:rsid w:val="00567BAD"/>
    <w:rsid w:val="00571061"/>
    <w:rsid w:val="00571188"/>
    <w:rsid w:val="00571666"/>
    <w:rsid w:val="00571BEE"/>
    <w:rsid w:val="0057218A"/>
    <w:rsid w:val="005723A7"/>
    <w:rsid w:val="00572893"/>
    <w:rsid w:val="00572EE6"/>
    <w:rsid w:val="00573569"/>
    <w:rsid w:val="0057369A"/>
    <w:rsid w:val="005736AB"/>
    <w:rsid w:val="00573D5E"/>
    <w:rsid w:val="00573FDA"/>
    <w:rsid w:val="00576ED5"/>
    <w:rsid w:val="00577774"/>
    <w:rsid w:val="00577EAC"/>
    <w:rsid w:val="005800E8"/>
    <w:rsid w:val="00580CD0"/>
    <w:rsid w:val="0058123D"/>
    <w:rsid w:val="0058178A"/>
    <w:rsid w:val="00581B7D"/>
    <w:rsid w:val="0058204E"/>
    <w:rsid w:val="00582246"/>
    <w:rsid w:val="0058229E"/>
    <w:rsid w:val="005832CA"/>
    <w:rsid w:val="00583614"/>
    <w:rsid w:val="00584495"/>
    <w:rsid w:val="005845D6"/>
    <w:rsid w:val="00584A46"/>
    <w:rsid w:val="00585046"/>
    <w:rsid w:val="00586053"/>
    <w:rsid w:val="0058665E"/>
    <w:rsid w:val="00587047"/>
    <w:rsid w:val="00590985"/>
    <w:rsid w:val="00590AD0"/>
    <w:rsid w:val="00590B85"/>
    <w:rsid w:val="00591D29"/>
    <w:rsid w:val="00591EE9"/>
    <w:rsid w:val="005933A4"/>
    <w:rsid w:val="00593CF0"/>
    <w:rsid w:val="00594F34"/>
    <w:rsid w:val="0059515D"/>
    <w:rsid w:val="00595FE8"/>
    <w:rsid w:val="00596087"/>
    <w:rsid w:val="0059720F"/>
    <w:rsid w:val="005972DB"/>
    <w:rsid w:val="005A06F2"/>
    <w:rsid w:val="005A0B9B"/>
    <w:rsid w:val="005A2166"/>
    <w:rsid w:val="005A2C53"/>
    <w:rsid w:val="005A2ED8"/>
    <w:rsid w:val="005A340E"/>
    <w:rsid w:val="005A3799"/>
    <w:rsid w:val="005A37C0"/>
    <w:rsid w:val="005A709F"/>
    <w:rsid w:val="005A72F5"/>
    <w:rsid w:val="005B06B0"/>
    <w:rsid w:val="005B0E92"/>
    <w:rsid w:val="005B1A6E"/>
    <w:rsid w:val="005B2003"/>
    <w:rsid w:val="005B211C"/>
    <w:rsid w:val="005B25E5"/>
    <w:rsid w:val="005B419E"/>
    <w:rsid w:val="005B42CB"/>
    <w:rsid w:val="005B46B0"/>
    <w:rsid w:val="005B4D38"/>
    <w:rsid w:val="005B56C7"/>
    <w:rsid w:val="005B5B4F"/>
    <w:rsid w:val="005B5F85"/>
    <w:rsid w:val="005B60F7"/>
    <w:rsid w:val="005B6497"/>
    <w:rsid w:val="005B7CF9"/>
    <w:rsid w:val="005C09B0"/>
    <w:rsid w:val="005C0F25"/>
    <w:rsid w:val="005C1013"/>
    <w:rsid w:val="005C1487"/>
    <w:rsid w:val="005C1D38"/>
    <w:rsid w:val="005C2043"/>
    <w:rsid w:val="005C2468"/>
    <w:rsid w:val="005C295A"/>
    <w:rsid w:val="005C2B7D"/>
    <w:rsid w:val="005C3875"/>
    <w:rsid w:val="005C39B5"/>
    <w:rsid w:val="005C5767"/>
    <w:rsid w:val="005C6AC7"/>
    <w:rsid w:val="005C6E7B"/>
    <w:rsid w:val="005C706E"/>
    <w:rsid w:val="005C7445"/>
    <w:rsid w:val="005C78E8"/>
    <w:rsid w:val="005D1BF1"/>
    <w:rsid w:val="005D2268"/>
    <w:rsid w:val="005D3CC0"/>
    <w:rsid w:val="005D437E"/>
    <w:rsid w:val="005D44FD"/>
    <w:rsid w:val="005D5532"/>
    <w:rsid w:val="005D6D5F"/>
    <w:rsid w:val="005D77BE"/>
    <w:rsid w:val="005E0D74"/>
    <w:rsid w:val="005E14FE"/>
    <w:rsid w:val="005E2116"/>
    <w:rsid w:val="005E21CA"/>
    <w:rsid w:val="005E3535"/>
    <w:rsid w:val="005E3B87"/>
    <w:rsid w:val="005E3C32"/>
    <w:rsid w:val="005E49E6"/>
    <w:rsid w:val="005E4CC4"/>
    <w:rsid w:val="005E58D0"/>
    <w:rsid w:val="005E790A"/>
    <w:rsid w:val="005F0445"/>
    <w:rsid w:val="005F1028"/>
    <w:rsid w:val="005F19CC"/>
    <w:rsid w:val="005F1F28"/>
    <w:rsid w:val="005F1FB9"/>
    <w:rsid w:val="005F2642"/>
    <w:rsid w:val="005F29BD"/>
    <w:rsid w:val="005F2FEF"/>
    <w:rsid w:val="005F42C1"/>
    <w:rsid w:val="005F4728"/>
    <w:rsid w:val="005F49A6"/>
    <w:rsid w:val="005F5B1B"/>
    <w:rsid w:val="005F72DD"/>
    <w:rsid w:val="005F76FE"/>
    <w:rsid w:val="005F79A9"/>
    <w:rsid w:val="005F7A88"/>
    <w:rsid w:val="005F7F35"/>
    <w:rsid w:val="006008D8"/>
    <w:rsid w:val="00600B8C"/>
    <w:rsid w:val="006013CC"/>
    <w:rsid w:val="006016E9"/>
    <w:rsid w:val="006017CC"/>
    <w:rsid w:val="00601F4C"/>
    <w:rsid w:val="006025EA"/>
    <w:rsid w:val="006027B5"/>
    <w:rsid w:val="00602BC1"/>
    <w:rsid w:val="00602ED7"/>
    <w:rsid w:val="00603186"/>
    <w:rsid w:val="0060350E"/>
    <w:rsid w:val="00603895"/>
    <w:rsid w:val="0060396C"/>
    <w:rsid w:val="0060517D"/>
    <w:rsid w:val="00606E5C"/>
    <w:rsid w:val="0060773D"/>
    <w:rsid w:val="00607EA6"/>
    <w:rsid w:val="00610834"/>
    <w:rsid w:val="00610D25"/>
    <w:rsid w:val="00612025"/>
    <w:rsid w:val="0061296B"/>
    <w:rsid w:val="00612C58"/>
    <w:rsid w:val="006148C1"/>
    <w:rsid w:val="00616125"/>
    <w:rsid w:val="00616E23"/>
    <w:rsid w:val="0061771D"/>
    <w:rsid w:val="00620A12"/>
    <w:rsid w:val="00620E9D"/>
    <w:rsid w:val="00621807"/>
    <w:rsid w:val="00621E58"/>
    <w:rsid w:val="00623781"/>
    <w:rsid w:val="00624354"/>
    <w:rsid w:val="00625B75"/>
    <w:rsid w:val="00625BCA"/>
    <w:rsid w:val="006263F9"/>
    <w:rsid w:val="006265BA"/>
    <w:rsid w:val="0062677C"/>
    <w:rsid w:val="00626940"/>
    <w:rsid w:val="00626CAD"/>
    <w:rsid w:val="00626EA7"/>
    <w:rsid w:val="006271D2"/>
    <w:rsid w:val="0062748D"/>
    <w:rsid w:val="00631936"/>
    <w:rsid w:val="006331E5"/>
    <w:rsid w:val="00633E09"/>
    <w:rsid w:val="00633F53"/>
    <w:rsid w:val="00635070"/>
    <w:rsid w:val="006353D6"/>
    <w:rsid w:val="00636A43"/>
    <w:rsid w:val="00636D33"/>
    <w:rsid w:val="0063702F"/>
    <w:rsid w:val="00637441"/>
    <w:rsid w:val="00637FE0"/>
    <w:rsid w:val="0064066F"/>
    <w:rsid w:val="00640866"/>
    <w:rsid w:val="00640FD3"/>
    <w:rsid w:val="006413F4"/>
    <w:rsid w:val="006414F9"/>
    <w:rsid w:val="00641A9C"/>
    <w:rsid w:val="00642347"/>
    <w:rsid w:val="00642C83"/>
    <w:rsid w:val="006430C0"/>
    <w:rsid w:val="0064340E"/>
    <w:rsid w:val="00644AC7"/>
    <w:rsid w:val="00644DD8"/>
    <w:rsid w:val="006458C8"/>
    <w:rsid w:val="00646D8F"/>
    <w:rsid w:val="00646D94"/>
    <w:rsid w:val="00647247"/>
    <w:rsid w:val="006505C0"/>
    <w:rsid w:val="00650A2F"/>
    <w:rsid w:val="00650FBC"/>
    <w:rsid w:val="006520C4"/>
    <w:rsid w:val="00653554"/>
    <w:rsid w:val="0065437C"/>
    <w:rsid w:val="0065490A"/>
    <w:rsid w:val="00654D4C"/>
    <w:rsid w:val="00654F66"/>
    <w:rsid w:val="00655F85"/>
    <w:rsid w:val="0065610D"/>
    <w:rsid w:val="006562F9"/>
    <w:rsid w:val="00657248"/>
    <w:rsid w:val="00657AF8"/>
    <w:rsid w:val="00660438"/>
    <w:rsid w:val="00660916"/>
    <w:rsid w:val="00662206"/>
    <w:rsid w:val="006623CB"/>
    <w:rsid w:val="00662B4E"/>
    <w:rsid w:val="00662E6A"/>
    <w:rsid w:val="00663179"/>
    <w:rsid w:val="006632CA"/>
    <w:rsid w:val="00663B83"/>
    <w:rsid w:val="00663BAD"/>
    <w:rsid w:val="0066459E"/>
    <w:rsid w:val="00665306"/>
    <w:rsid w:val="006655B1"/>
    <w:rsid w:val="006659D4"/>
    <w:rsid w:val="00666050"/>
    <w:rsid w:val="00667955"/>
    <w:rsid w:val="00667D97"/>
    <w:rsid w:val="00667E44"/>
    <w:rsid w:val="00667F30"/>
    <w:rsid w:val="006719DD"/>
    <w:rsid w:val="00671A56"/>
    <w:rsid w:val="00671EEA"/>
    <w:rsid w:val="00672021"/>
    <w:rsid w:val="006734F0"/>
    <w:rsid w:val="00673D92"/>
    <w:rsid w:val="00673ED0"/>
    <w:rsid w:val="00674CD4"/>
    <w:rsid w:val="00676749"/>
    <w:rsid w:val="00676B40"/>
    <w:rsid w:val="00677729"/>
    <w:rsid w:val="00677CE0"/>
    <w:rsid w:val="006803F8"/>
    <w:rsid w:val="006806A5"/>
    <w:rsid w:val="00680788"/>
    <w:rsid w:val="0068158D"/>
    <w:rsid w:val="006823CE"/>
    <w:rsid w:val="00683F4F"/>
    <w:rsid w:val="00684A61"/>
    <w:rsid w:val="006853EA"/>
    <w:rsid w:val="00685A3E"/>
    <w:rsid w:val="00685CD7"/>
    <w:rsid w:val="006863D1"/>
    <w:rsid w:val="006870A8"/>
    <w:rsid w:val="0069004A"/>
    <w:rsid w:val="0069007E"/>
    <w:rsid w:val="0069070C"/>
    <w:rsid w:val="00691B49"/>
    <w:rsid w:val="00691F89"/>
    <w:rsid w:val="006929F3"/>
    <w:rsid w:val="00695A70"/>
    <w:rsid w:val="00696A13"/>
    <w:rsid w:val="00696DC9"/>
    <w:rsid w:val="00696E23"/>
    <w:rsid w:val="006A0A86"/>
    <w:rsid w:val="006A1402"/>
    <w:rsid w:val="006A1F98"/>
    <w:rsid w:val="006A2E0C"/>
    <w:rsid w:val="006A2F9B"/>
    <w:rsid w:val="006A4932"/>
    <w:rsid w:val="006A5181"/>
    <w:rsid w:val="006A51FB"/>
    <w:rsid w:val="006A5259"/>
    <w:rsid w:val="006A6EF3"/>
    <w:rsid w:val="006A7B86"/>
    <w:rsid w:val="006B0C0F"/>
    <w:rsid w:val="006B0E49"/>
    <w:rsid w:val="006B19B0"/>
    <w:rsid w:val="006B2C12"/>
    <w:rsid w:val="006B3123"/>
    <w:rsid w:val="006B3A07"/>
    <w:rsid w:val="006B3D85"/>
    <w:rsid w:val="006B6829"/>
    <w:rsid w:val="006B77CD"/>
    <w:rsid w:val="006C0231"/>
    <w:rsid w:val="006C0457"/>
    <w:rsid w:val="006C0492"/>
    <w:rsid w:val="006C1F55"/>
    <w:rsid w:val="006C2210"/>
    <w:rsid w:val="006C24C1"/>
    <w:rsid w:val="006C2581"/>
    <w:rsid w:val="006C2648"/>
    <w:rsid w:val="006C3348"/>
    <w:rsid w:val="006C34B3"/>
    <w:rsid w:val="006C3612"/>
    <w:rsid w:val="006C364D"/>
    <w:rsid w:val="006C4E4D"/>
    <w:rsid w:val="006C512A"/>
    <w:rsid w:val="006C51B8"/>
    <w:rsid w:val="006C520B"/>
    <w:rsid w:val="006C5492"/>
    <w:rsid w:val="006C552F"/>
    <w:rsid w:val="006C61A0"/>
    <w:rsid w:val="006C638B"/>
    <w:rsid w:val="006C67AC"/>
    <w:rsid w:val="006C67EE"/>
    <w:rsid w:val="006C7733"/>
    <w:rsid w:val="006C77C7"/>
    <w:rsid w:val="006C7DA9"/>
    <w:rsid w:val="006D0215"/>
    <w:rsid w:val="006D0260"/>
    <w:rsid w:val="006D2A64"/>
    <w:rsid w:val="006D2B3C"/>
    <w:rsid w:val="006D2F6C"/>
    <w:rsid w:val="006D35E0"/>
    <w:rsid w:val="006D3F01"/>
    <w:rsid w:val="006D4632"/>
    <w:rsid w:val="006D468B"/>
    <w:rsid w:val="006D483B"/>
    <w:rsid w:val="006D5C9C"/>
    <w:rsid w:val="006D6290"/>
    <w:rsid w:val="006D6640"/>
    <w:rsid w:val="006D68F8"/>
    <w:rsid w:val="006D7311"/>
    <w:rsid w:val="006D7AF0"/>
    <w:rsid w:val="006E0381"/>
    <w:rsid w:val="006E14FE"/>
    <w:rsid w:val="006E1B83"/>
    <w:rsid w:val="006E3776"/>
    <w:rsid w:val="006E40A8"/>
    <w:rsid w:val="006E45EC"/>
    <w:rsid w:val="006E4973"/>
    <w:rsid w:val="006E4E90"/>
    <w:rsid w:val="006E6897"/>
    <w:rsid w:val="006E6A12"/>
    <w:rsid w:val="006E7A4D"/>
    <w:rsid w:val="006E7D94"/>
    <w:rsid w:val="006F0FEB"/>
    <w:rsid w:val="006F289F"/>
    <w:rsid w:val="006F3A29"/>
    <w:rsid w:val="006F4A87"/>
    <w:rsid w:val="006F527D"/>
    <w:rsid w:val="006F59AC"/>
    <w:rsid w:val="006F78DB"/>
    <w:rsid w:val="006F7F33"/>
    <w:rsid w:val="00700D90"/>
    <w:rsid w:val="00700D91"/>
    <w:rsid w:val="00700ED7"/>
    <w:rsid w:val="00700F8E"/>
    <w:rsid w:val="007016A2"/>
    <w:rsid w:val="00701930"/>
    <w:rsid w:val="00702292"/>
    <w:rsid w:val="00702B4E"/>
    <w:rsid w:val="00703934"/>
    <w:rsid w:val="00704AFF"/>
    <w:rsid w:val="00706BDA"/>
    <w:rsid w:val="0070721B"/>
    <w:rsid w:val="007073B0"/>
    <w:rsid w:val="0070757B"/>
    <w:rsid w:val="00707C4B"/>
    <w:rsid w:val="00710873"/>
    <w:rsid w:val="00711EFC"/>
    <w:rsid w:val="00712E96"/>
    <w:rsid w:val="00712F2C"/>
    <w:rsid w:val="0071318E"/>
    <w:rsid w:val="00713E5E"/>
    <w:rsid w:val="00714BC8"/>
    <w:rsid w:val="00714C5A"/>
    <w:rsid w:val="007150FE"/>
    <w:rsid w:val="0071522C"/>
    <w:rsid w:val="00715D3C"/>
    <w:rsid w:val="00716121"/>
    <w:rsid w:val="00717B02"/>
    <w:rsid w:val="00717F3F"/>
    <w:rsid w:val="007203BB"/>
    <w:rsid w:val="00720F77"/>
    <w:rsid w:val="007217A4"/>
    <w:rsid w:val="007232D6"/>
    <w:rsid w:val="00723E6C"/>
    <w:rsid w:val="00724666"/>
    <w:rsid w:val="00724FB9"/>
    <w:rsid w:val="00725D36"/>
    <w:rsid w:val="00726384"/>
    <w:rsid w:val="007264E1"/>
    <w:rsid w:val="0072686B"/>
    <w:rsid w:val="007277FF"/>
    <w:rsid w:val="00730283"/>
    <w:rsid w:val="00730ECE"/>
    <w:rsid w:val="007315A3"/>
    <w:rsid w:val="007326AC"/>
    <w:rsid w:val="007326B0"/>
    <w:rsid w:val="00733853"/>
    <w:rsid w:val="00733D64"/>
    <w:rsid w:val="00733EEF"/>
    <w:rsid w:val="0073460C"/>
    <w:rsid w:val="007351D3"/>
    <w:rsid w:val="00735205"/>
    <w:rsid w:val="00735BD6"/>
    <w:rsid w:val="00736E51"/>
    <w:rsid w:val="00737F09"/>
    <w:rsid w:val="007404E6"/>
    <w:rsid w:val="007413AF"/>
    <w:rsid w:val="00741716"/>
    <w:rsid w:val="00741C05"/>
    <w:rsid w:val="00741E4E"/>
    <w:rsid w:val="0074207C"/>
    <w:rsid w:val="00742AE5"/>
    <w:rsid w:val="00742BB5"/>
    <w:rsid w:val="00742D9D"/>
    <w:rsid w:val="0074323B"/>
    <w:rsid w:val="00743741"/>
    <w:rsid w:val="00744836"/>
    <w:rsid w:val="00744A4B"/>
    <w:rsid w:val="00744B36"/>
    <w:rsid w:val="00744C7B"/>
    <w:rsid w:val="00745F6D"/>
    <w:rsid w:val="0074685A"/>
    <w:rsid w:val="007504A2"/>
    <w:rsid w:val="00750E72"/>
    <w:rsid w:val="00753522"/>
    <w:rsid w:val="00753E17"/>
    <w:rsid w:val="007540C9"/>
    <w:rsid w:val="0075435B"/>
    <w:rsid w:val="00755022"/>
    <w:rsid w:val="007558CA"/>
    <w:rsid w:val="00756756"/>
    <w:rsid w:val="00756D00"/>
    <w:rsid w:val="00756ECB"/>
    <w:rsid w:val="00757826"/>
    <w:rsid w:val="00757932"/>
    <w:rsid w:val="00760BF4"/>
    <w:rsid w:val="00760ED4"/>
    <w:rsid w:val="007614B0"/>
    <w:rsid w:val="0076166C"/>
    <w:rsid w:val="00761968"/>
    <w:rsid w:val="00761FD8"/>
    <w:rsid w:val="007620F0"/>
    <w:rsid w:val="00762AE4"/>
    <w:rsid w:val="00763096"/>
    <w:rsid w:val="00763C45"/>
    <w:rsid w:val="00764078"/>
    <w:rsid w:val="007642C6"/>
    <w:rsid w:val="0076448D"/>
    <w:rsid w:val="007646C5"/>
    <w:rsid w:val="00764B38"/>
    <w:rsid w:val="00764B95"/>
    <w:rsid w:val="00764FEB"/>
    <w:rsid w:val="007658CA"/>
    <w:rsid w:val="00765E3B"/>
    <w:rsid w:val="007669D9"/>
    <w:rsid w:val="00767638"/>
    <w:rsid w:val="00767FDA"/>
    <w:rsid w:val="00770017"/>
    <w:rsid w:val="00771BDB"/>
    <w:rsid w:val="00771C36"/>
    <w:rsid w:val="007726A0"/>
    <w:rsid w:val="007732FB"/>
    <w:rsid w:val="007736A6"/>
    <w:rsid w:val="007736B3"/>
    <w:rsid w:val="007741B5"/>
    <w:rsid w:val="00775102"/>
    <w:rsid w:val="007758FB"/>
    <w:rsid w:val="00776732"/>
    <w:rsid w:val="00776FF0"/>
    <w:rsid w:val="007772C6"/>
    <w:rsid w:val="007777A3"/>
    <w:rsid w:val="00777A31"/>
    <w:rsid w:val="007808AD"/>
    <w:rsid w:val="00780DE8"/>
    <w:rsid w:val="007810D3"/>
    <w:rsid w:val="0078148D"/>
    <w:rsid w:val="00781A75"/>
    <w:rsid w:val="00781DE3"/>
    <w:rsid w:val="0078288E"/>
    <w:rsid w:val="00782CB1"/>
    <w:rsid w:val="00783835"/>
    <w:rsid w:val="00783979"/>
    <w:rsid w:val="0078496C"/>
    <w:rsid w:val="00784EA5"/>
    <w:rsid w:val="00785C33"/>
    <w:rsid w:val="00785F02"/>
    <w:rsid w:val="0078603A"/>
    <w:rsid w:val="0078658A"/>
    <w:rsid w:val="0078680E"/>
    <w:rsid w:val="00786A6F"/>
    <w:rsid w:val="00786F4E"/>
    <w:rsid w:val="0078738C"/>
    <w:rsid w:val="00787CE6"/>
    <w:rsid w:val="00787DED"/>
    <w:rsid w:val="00790D0F"/>
    <w:rsid w:val="00791A8D"/>
    <w:rsid w:val="00792A34"/>
    <w:rsid w:val="0079337B"/>
    <w:rsid w:val="00794002"/>
    <w:rsid w:val="00795868"/>
    <w:rsid w:val="00796A74"/>
    <w:rsid w:val="00796AFD"/>
    <w:rsid w:val="00796F4D"/>
    <w:rsid w:val="007978E5"/>
    <w:rsid w:val="007A0799"/>
    <w:rsid w:val="007A105F"/>
    <w:rsid w:val="007A1AB7"/>
    <w:rsid w:val="007A1BCC"/>
    <w:rsid w:val="007A2345"/>
    <w:rsid w:val="007A2592"/>
    <w:rsid w:val="007A31E9"/>
    <w:rsid w:val="007A3CFF"/>
    <w:rsid w:val="007A47D9"/>
    <w:rsid w:val="007A6C5A"/>
    <w:rsid w:val="007A75D4"/>
    <w:rsid w:val="007A7613"/>
    <w:rsid w:val="007B028D"/>
    <w:rsid w:val="007B05C7"/>
    <w:rsid w:val="007B08F3"/>
    <w:rsid w:val="007B146C"/>
    <w:rsid w:val="007B2597"/>
    <w:rsid w:val="007B326F"/>
    <w:rsid w:val="007B5522"/>
    <w:rsid w:val="007B63F2"/>
    <w:rsid w:val="007B677E"/>
    <w:rsid w:val="007B6D0E"/>
    <w:rsid w:val="007B6EED"/>
    <w:rsid w:val="007B76D2"/>
    <w:rsid w:val="007C0C27"/>
    <w:rsid w:val="007C1168"/>
    <w:rsid w:val="007C1A4E"/>
    <w:rsid w:val="007C3D88"/>
    <w:rsid w:val="007C4227"/>
    <w:rsid w:val="007C5790"/>
    <w:rsid w:val="007C7019"/>
    <w:rsid w:val="007C76E2"/>
    <w:rsid w:val="007D05D4"/>
    <w:rsid w:val="007D184B"/>
    <w:rsid w:val="007D1FDF"/>
    <w:rsid w:val="007D211F"/>
    <w:rsid w:val="007D2DA3"/>
    <w:rsid w:val="007D406B"/>
    <w:rsid w:val="007D4771"/>
    <w:rsid w:val="007D47BC"/>
    <w:rsid w:val="007D4D67"/>
    <w:rsid w:val="007D5715"/>
    <w:rsid w:val="007D5A92"/>
    <w:rsid w:val="007D5E8F"/>
    <w:rsid w:val="007D6E81"/>
    <w:rsid w:val="007D7F07"/>
    <w:rsid w:val="007E07E0"/>
    <w:rsid w:val="007E1208"/>
    <w:rsid w:val="007E16BD"/>
    <w:rsid w:val="007E1B45"/>
    <w:rsid w:val="007E23BD"/>
    <w:rsid w:val="007E2ADF"/>
    <w:rsid w:val="007E4138"/>
    <w:rsid w:val="007E4880"/>
    <w:rsid w:val="007E4C51"/>
    <w:rsid w:val="007E6EB6"/>
    <w:rsid w:val="007E71A3"/>
    <w:rsid w:val="007E76ED"/>
    <w:rsid w:val="007F0113"/>
    <w:rsid w:val="007F0D42"/>
    <w:rsid w:val="007F2E2C"/>
    <w:rsid w:val="007F303E"/>
    <w:rsid w:val="007F3438"/>
    <w:rsid w:val="007F381A"/>
    <w:rsid w:val="007F42AD"/>
    <w:rsid w:val="007F52BD"/>
    <w:rsid w:val="007F6389"/>
    <w:rsid w:val="007F7168"/>
    <w:rsid w:val="007F7FDD"/>
    <w:rsid w:val="0080037D"/>
    <w:rsid w:val="008004B0"/>
    <w:rsid w:val="008004E1"/>
    <w:rsid w:val="00800ABF"/>
    <w:rsid w:val="00800BEC"/>
    <w:rsid w:val="00802DA8"/>
    <w:rsid w:val="008041E9"/>
    <w:rsid w:val="008047A6"/>
    <w:rsid w:val="00805460"/>
    <w:rsid w:val="00805C1D"/>
    <w:rsid w:val="00805E09"/>
    <w:rsid w:val="008063C7"/>
    <w:rsid w:val="008063CC"/>
    <w:rsid w:val="00807F52"/>
    <w:rsid w:val="00811067"/>
    <w:rsid w:val="0081233B"/>
    <w:rsid w:val="00812940"/>
    <w:rsid w:val="00813E85"/>
    <w:rsid w:val="00815660"/>
    <w:rsid w:val="00815E19"/>
    <w:rsid w:val="00815E72"/>
    <w:rsid w:val="00815EAC"/>
    <w:rsid w:val="008163AD"/>
    <w:rsid w:val="00816980"/>
    <w:rsid w:val="008200D7"/>
    <w:rsid w:val="008208F0"/>
    <w:rsid w:val="008209BB"/>
    <w:rsid w:val="00821F29"/>
    <w:rsid w:val="008220CD"/>
    <w:rsid w:val="00822347"/>
    <w:rsid w:val="00822BCB"/>
    <w:rsid w:val="0082381D"/>
    <w:rsid w:val="00823B2F"/>
    <w:rsid w:val="00823D65"/>
    <w:rsid w:val="00823F89"/>
    <w:rsid w:val="00824F61"/>
    <w:rsid w:val="00825102"/>
    <w:rsid w:val="00826250"/>
    <w:rsid w:val="00826A3B"/>
    <w:rsid w:val="00827FB4"/>
    <w:rsid w:val="008318EE"/>
    <w:rsid w:val="008321B4"/>
    <w:rsid w:val="0083227F"/>
    <w:rsid w:val="00832E04"/>
    <w:rsid w:val="008340AB"/>
    <w:rsid w:val="008357E2"/>
    <w:rsid w:val="00835FB2"/>
    <w:rsid w:val="0083741B"/>
    <w:rsid w:val="008376F7"/>
    <w:rsid w:val="00837CA1"/>
    <w:rsid w:val="00837DEA"/>
    <w:rsid w:val="00841AB2"/>
    <w:rsid w:val="00842232"/>
    <w:rsid w:val="00842244"/>
    <w:rsid w:val="00842FA5"/>
    <w:rsid w:val="008438D1"/>
    <w:rsid w:val="00843941"/>
    <w:rsid w:val="00843C58"/>
    <w:rsid w:val="00845A29"/>
    <w:rsid w:val="008461EB"/>
    <w:rsid w:val="0084661B"/>
    <w:rsid w:val="008469CA"/>
    <w:rsid w:val="00846D4C"/>
    <w:rsid w:val="00847C89"/>
    <w:rsid w:val="00847E00"/>
    <w:rsid w:val="00850CB9"/>
    <w:rsid w:val="00850E73"/>
    <w:rsid w:val="00851785"/>
    <w:rsid w:val="00852A41"/>
    <w:rsid w:val="00853F9B"/>
    <w:rsid w:val="008542EA"/>
    <w:rsid w:val="00854458"/>
    <w:rsid w:val="0085465F"/>
    <w:rsid w:val="008564EE"/>
    <w:rsid w:val="0086004D"/>
    <w:rsid w:val="00860623"/>
    <w:rsid w:val="00860CC1"/>
    <w:rsid w:val="0086132E"/>
    <w:rsid w:val="008624B1"/>
    <w:rsid w:val="0086272E"/>
    <w:rsid w:val="00863542"/>
    <w:rsid w:val="00863E4D"/>
    <w:rsid w:val="00863F69"/>
    <w:rsid w:val="008647A0"/>
    <w:rsid w:val="00864CC7"/>
    <w:rsid w:val="008651DF"/>
    <w:rsid w:val="00865CEB"/>
    <w:rsid w:val="00870176"/>
    <w:rsid w:val="00870DF6"/>
    <w:rsid w:val="0087142E"/>
    <w:rsid w:val="008723F0"/>
    <w:rsid w:val="0087279E"/>
    <w:rsid w:val="00873C7C"/>
    <w:rsid w:val="0087439D"/>
    <w:rsid w:val="00875644"/>
    <w:rsid w:val="00875C46"/>
    <w:rsid w:val="008760E4"/>
    <w:rsid w:val="00876407"/>
    <w:rsid w:val="00876A9F"/>
    <w:rsid w:val="00876ABA"/>
    <w:rsid w:val="008770B3"/>
    <w:rsid w:val="00877B70"/>
    <w:rsid w:val="00880062"/>
    <w:rsid w:val="00881B9F"/>
    <w:rsid w:val="008820FF"/>
    <w:rsid w:val="00883BA2"/>
    <w:rsid w:val="0088402D"/>
    <w:rsid w:val="00884497"/>
    <w:rsid w:val="00884AF4"/>
    <w:rsid w:val="0088503D"/>
    <w:rsid w:val="00885D89"/>
    <w:rsid w:val="00886774"/>
    <w:rsid w:val="008877A1"/>
    <w:rsid w:val="008879DC"/>
    <w:rsid w:val="00887A46"/>
    <w:rsid w:val="00890366"/>
    <w:rsid w:val="00890D19"/>
    <w:rsid w:val="00891321"/>
    <w:rsid w:val="008921DC"/>
    <w:rsid w:val="008927C2"/>
    <w:rsid w:val="00893512"/>
    <w:rsid w:val="008938A5"/>
    <w:rsid w:val="0089403B"/>
    <w:rsid w:val="008945A0"/>
    <w:rsid w:val="00894A9C"/>
    <w:rsid w:val="00894FC5"/>
    <w:rsid w:val="00895717"/>
    <w:rsid w:val="00896F28"/>
    <w:rsid w:val="00897188"/>
    <w:rsid w:val="008A0119"/>
    <w:rsid w:val="008A1D98"/>
    <w:rsid w:val="008A2121"/>
    <w:rsid w:val="008A303A"/>
    <w:rsid w:val="008A46B6"/>
    <w:rsid w:val="008A5DCF"/>
    <w:rsid w:val="008A7185"/>
    <w:rsid w:val="008A7BED"/>
    <w:rsid w:val="008B1325"/>
    <w:rsid w:val="008B137B"/>
    <w:rsid w:val="008B138B"/>
    <w:rsid w:val="008B16EA"/>
    <w:rsid w:val="008B191B"/>
    <w:rsid w:val="008B1D2C"/>
    <w:rsid w:val="008B2103"/>
    <w:rsid w:val="008B218E"/>
    <w:rsid w:val="008B2B52"/>
    <w:rsid w:val="008B648E"/>
    <w:rsid w:val="008B65E4"/>
    <w:rsid w:val="008B7039"/>
    <w:rsid w:val="008C05E0"/>
    <w:rsid w:val="008C0855"/>
    <w:rsid w:val="008C107C"/>
    <w:rsid w:val="008C18CB"/>
    <w:rsid w:val="008C238A"/>
    <w:rsid w:val="008C2DD4"/>
    <w:rsid w:val="008C3936"/>
    <w:rsid w:val="008C3F76"/>
    <w:rsid w:val="008C48B0"/>
    <w:rsid w:val="008C492B"/>
    <w:rsid w:val="008C4BC2"/>
    <w:rsid w:val="008C4ED3"/>
    <w:rsid w:val="008C5011"/>
    <w:rsid w:val="008C59B3"/>
    <w:rsid w:val="008C5D00"/>
    <w:rsid w:val="008C714A"/>
    <w:rsid w:val="008C725A"/>
    <w:rsid w:val="008C7362"/>
    <w:rsid w:val="008D03D7"/>
    <w:rsid w:val="008D0C4E"/>
    <w:rsid w:val="008D10BE"/>
    <w:rsid w:val="008D1872"/>
    <w:rsid w:val="008D2236"/>
    <w:rsid w:val="008D289E"/>
    <w:rsid w:val="008D44F7"/>
    <w:rsid w:val="008D4A80"/>
    <w:rsid w:val="008D527E"/>
    <w:rsid w:val="008D562E"/>
    <w:rsid w:val="008D6E5B"/>
    <w:rsid w:val="008D77EA"/>
    <w:rsid w:val="008E268B"/>
    <w:rsid w:val="008E2701"/>
    <w:rsid w:val="008E2925"/>
    <w:rsid w:val="008E4A88"/>
    <w:rsid w:val="008E4E03"/>
    <w:rsid w:val="008E53F7"/>
    <w:rsid w:val="008E54C2"/>
    <w:rsid w:val="008E5937"/>
    <w:rsid w:val="008E60F2"/>
    <w:rsid w:val="008E66BA"/>
    <w:rsid w:val="008E7314"/>
    <w:rsid w:val="008F0FD3"/>
    <w:rsid w:val="008F1D52"/>
    <w:rsid w:val="008F2227"/>
    <w:rsid w:val="008F23EF"/>
    <w:rsid w:val="008F3373"/>
    <w:rsid w:val="008F4AC7"/>
    <w:rsid w:val="008F5105"/>
    <w:rsid w:val="008F5F7D"/>
    <w:rsid w:val="008F67CA"/>
    <w:rsid w:val="008F75D9"/>
    <w:rsid w:val="00900081"/>
    <w:rsid w:val="00901BF9"/>
    <w:rsid w:val="00902606"/>
    <w:rsid w:val="00902C9D"/>
    <w:rsid w:val="0090398C"/>
    <w:rsid w:val="00905712"/>
    <w:rsid w:val="00905A6C"/>
    <w:rsid w:val="0090604D"/>
    <w:rsid w:val="009060FB"/>
    <w:rsid w:val="009069E5"/>
    <w:rsid w:val="00906BDB"/>
    <w:rsid w:val="00907AAE"/>
    <w:rsid w:val="00910067"/>
    <w:rsid w:val="00911947"/>
    <w:rsid w:val="009130DC"/>
    <w:rsid w:val="0091316F"/>
    <w:rsid w:val="0091366D"/>
    <w:rsid w:val="00913F27"/>
    <w:rsid w:val="00914043"/>
    <w:rsid w:val="00915434"/>
    <w:rsid w:val="00915778"/>
    <w:rsid w:val="00917E7F"/>
    <w:rsid w:val="009203C4"/>
    <w:rsid w:val="009213FD"/>
    <w:rsid w:val="00921785"/>
    <w:rsid w:val="009223AC"/>
    <w:rsid w:val="00923836"/>
    <w:rsid w:val="00923E63"/>
    <w:rsid w:val="00926AD9"/>
    <w:rsid w:val="009277D2"/>
    <w:rsid w:val="009302AA"/>
    <w:rsid w:val="00930D78"/>
    <w:rsid w:val="009317C4"/>
    <w:rsid w:val="009318F7"/>
    <w:rsid w:val="00931913"/>
    <w:rsid w:val="009341D1"/>
    <w:rsid w:val="00934210"/>
    <w:rsid w:val="00934EF8"/>
    <w:rsid w:val="00935132"/>
    <w:rsid w:val="0093578C"/>
    <w:rsid w:val="00935DEC"/>
    <w:rsid w:val="00937AA5"/>
    <w:rsid w:val="00937C66"/>
    <w:rsid w:val="00937D64"/>
    <w:rsid w:val="009416B3"/>
    <w:rsid w:val="00941D72"/>
    <w:rsid w:val="00942054"/>
    <w:rsid w:val="00942404"/>
    <w:rsid w:val="00942446"/>
    <w:rsid w:val="00943527"/>
    <w:rsid w:val="009438ED"/>
    <w:rsid w:val="00946054"/>
    <w:rsid w:val="00946249"/>
    <w:rsid w:val="00947471"/>
    <w:rsid w:val="00947A72"/>
    <w:rsid w:val="0095047D"/>
    <w:rsid w:val="00950B25"/>
    <w:rsid w:val="00952AB1"/>
    <w:rsid w:val="00953F48"/>
    <w:rsid w:val="009543E9"/>
    <w:rsid w:val="00954D13"/>
    <w:rsid w:val="009572FA"/>
    <w:rsid w:val="00957392"/>
    <w:rsid w:val="009574D0"/>
    <w:rsid w:val="0095793E"/>
    <w:rsid w:val="00957CB7"/>
    <w:rsid w:val="00957EAD"/>
    <w:rsid w:val="0096008A"/>
    <w:rsid w:val="00960ED9"/>
    <w:rsid w:val="009611F1"/>
    <w:rsid w:val="00961753"/>
    <w:rsid w:val="00961AB7"/>
    <w:rsid w:val="00962682"/>
    <w:rsid w:val="00962B12"/>
    <w:rsid w:val="00962CF9"/>
    <w:rsid w:val="00962E15"/>
    <w:rsid w:val="00962F3C"/>
    <w:rsid w:val="0096383C"/>
    <w:rsid w:val="00963BC3"/>
    <w:rsid w:val="009646E3"/>
    <w:rsid w:val="00964F7E"/>
    <w:rsid w:val="009703CF"/>
    <w:rsid w:val="00970C12"/>
    <w:rsid w:val="00971058"/>
    <w:rsid w:val="009711F2"/>
    <w:rsid w:val="00972766"/>
    <w:rsid w:val="009736FE"/>
    <w:rsid w:val="00974661"/>
    <w:rsid w:val="009746CB"/>
    <w:rsid w:val="00974BD7"/>
    <w:rsid w:val="00975CDF"/>
    <w:rsid w:val="009761F8"/>
    <w:rsid w:val="00977747"/>
    <w:rsid w:val="00977B4F"/>
    <w:rsid w:val="00980165"/>
    <w:rsid w:val="00981C41"/>
    <w:rsid w:val="00982700"/>
    <w:rsid w:val="00982B3F"/>
    <w:rsid w:val="00983092"/>
    <w:rsid w:val="00983477"/>
    <w:rsid w:val="00983561"/>
    <w:rsid w:val="0098362A"/>
    <w:rsid w:val="00983BB0"/>
    <w:rsid w:val="00983C76"/>
    <w:rsid w:val="00984A41"/>
    <w:rsid w:val="00985DEC"/>
    <w:rsid w:val="0098640A"/>
    <w:rsid w:val="00986429"/>
    <w:rsid w:val="009865AE"/>
    <w:rsid w:val="0098678F"/>
    <w:rsid w:val="00986CED"/>
    <w:rsid w:val="00986F2B"/>
    <w:rsid w:val="00987DC7"/>
    <w:rsid w:val="00990131"/>
    <w:rsid w:val="009906F1"/>
    <w:rsid w:val="0099096F"/>
    <w:rsid w:val="0099254F"/>
    <w:rsid w:val="00992872"/>
    <w:rsid w:val="00992E4A"/>
    <w:rsid w:val="0099434E"/>
    <w:rsid w:val="00995134"/>
    <w:rsid w:val="009962D4"/>
    <w:rsid w:val="0099662D"/>
    <w:rsid w:val="00996FDC"/>
    <w:rsid w:val="009972EF"/>
    <w:rsid w:val="009973A0"/>
    <w:rsid w:val="00997985"/>
    <w:rsid w:val="00997F40"/>
    <w:rsid w:val="009A2216"/>
    <w:rsid w:val="009A27BC"/>
    <w:rsid w:val="009A2A9D"/>
    <w:rsid w:val="009A2E7A"/>
    <w:rsid w:val="009A2F94"/>
    <w:rsid w:val="009A7482"/>
    <w:rsid w:val="009A7507"/>
    <w:rsid w:val="009A7841"/>
    <w:rsid w:val="009B1345"/>
    <w:rsid w:val="009B1E84"/>
    <w:rsid w:val="009B30F6"/>
    <w:rsid w:val="009B4397"/>
    <w:rsid w:val="009B52D3"/>
    <w:rsid w:val="009B69ED"/>
    <w:rsid w:val="009B727F"/>
    <w:rsid w:val="009B789B"/>
    <w:rsid w:val="009B7B71"/>
    <w:rsid w:val="009C067B"/>
    <w:rsid w:val="009C0BDA"/>
    <w:rsid w:val="009C1550"/>
    <w:rsid w:val="009C246C"/>
    <w:rsid w:val="009C5515"/>
    <w:rsid w:val="009C5B2D"/>
    <w:rsid w:val="009C7194"/>
    <w:rsid w:val="009C7CAC"/>
    <w:rsid w:val="009D0C83"/>
    <w:rsid w:val="009D0DCC"/>
    <w:rsid w:val="009D14F0"/>
    <w:rsid w:val="009D164C"/>
    <w:rsid w:val="009D171F"/>
    <w:rsid w:val="009D1D40"/>
    <w:rsid w:val="009D2168"/>
    <w:rsid w:val="009D281B"/>
    <w:rsid w:val="009D2E4B"/>
    <w:rsid w:val="009D73A6"/>
    <w:rsid w:val="009D77A4"/>
    <w:rsid w:val="009E0572"/>
    <w:rsid w:val="009E06BC"/>
    <w:rsid w:val="009E3371"/>
    <w:rsid w:val="009E3BA0"/>
    <w:rsid w:val="009E3C6C"/>
    <w:rsid w:val="009E47CA"/>
    <w:rsid w:val="009E48AD"/>
    <w:rsid w:val="009E5C64"/>
    <w:rsid w:val="009E5F29"/>
    <w:rsid w:val="009E63CA"/>
    <w:rsid w:val="009E6F8A"/>
    <w:rsid w:val="009E7177"/>
    <w:rsid w:val="009E7A1D"/>
    <w:rsid w:val="009E7E7C"/>
    <w:rsid w:val="009E7F07"/>
    <w:rsid w:val="009F010E"/>
    <w:rsid w:val="009F0B69"/>
    <w:rsid w:val="009F1265"/>
    <w:rsid w:val="009F2EA4"/>
    <w:rsid w:val="009F2F92"/>
    <w:rsid w:val="009F3672"/>
    <w:rsid w:val="009F37AC"/>
    <w:rsid w:val="009F384F"/>
    <w:rsid w:val="009F406E"/>
    <w:rsid w:val="009F44C4"/>
    <w:rsid w:val="009F687B"/>
    <w:rsid w:val="009F6895"/>
    <w:rsid w:val="009F68E9"/>
    <w:rsid w:val="009F6978"/>
    <w:rsid w:val="009F6A30"/>
    <w:rsid w:val="009F7DD0"/>
    <w:rsid w:val="00A009A9"/>
    <w:rsid w:val="00A00AFE"/>
    <w:rsid w:val="00A00F39"/>
    <w:rsid w:val="00A01026"/>
    <w:rsid w:val="00A017D6"/>
    <w:rsid w:val="00A018BB"/>
    <w:rsid w:val="00A03B3D"/>
    <w:rsid w:val="00A04B19"/>
    <w:rsid w:val="00A05605"/>
    <w:rsid w:val="00A06289"/>
    <w:rsid w:val="00A07C27"/>
    <w:rsid w:val="00A10035"/>
    <w:rsid w:val="00A10881"/>
    <w:rsid w:val="00A112E0"/>
    <w:rsid w:val="00A11A5A"/>
    <w:rsid w:val="00A121AC"/>
    <w:rsid w:val="00A136F3"/>
    <w:rsid w:val="00A1372D"/>
    <w:rsid w:val="00A13BCC"/>
    <w:rsid w:val="00A14AD3"/>
    <w:rsid w:val="00A16E2D"/>
    <w:rsid w:val="00A171D5"/>
    <w:rsid w:val="00A1798B"/>
    <w:rsid w:val="00A17EA7"/>
    <w:rsid w:val="00A20194"/>
    <w:rsid w:val="00A202D8"/>
    <w:rsid w:val="00A21CAC"/>
    <w:rsid w:val="00A22285"/>
    <w:rsid w:val="00A22ECB"/>
    <w:rsid w:val="00A23207"/>
    <w:rsid w:val="00A23A11"/>
    <w:rsid w:val="00A23ED0"/>
    <w:rsid w:val="00A24491"/>
    <w:rsid w:val="00A2497B"/>
    <w:rsid w:val="00A24C42"/>
    <w:rsid w:val="00A2566A"/>
    <w:rsid w:val="00A257B5"/>
    <w:rsid w:val="00A261C8"/>
    <w:rsid w:val="00A266F9"/>
    <w:rsid w:val="00A26C26"/>
    <w:rsid w:val="00A26D1B"/>
    <w:rsid w:val="00A2703F"/>
    <w:rsid w:val="00A3040A"/>
    <w:rsid w:val="00A31166"/>
    <w:rsid w:val="00A323EC"/>
    <w:rsid w:val="00A32CE7"/>
    <w:rsid w:val="00A3489C"/>
    <w:rsid w:val="00A348ED"/>
    <w:rsid w:val="00A34DFE"/>
    <w:rsid w:val="00A35B66"/>
    <w:rsid w:val="00A361CB"/>
    <w:rsid w:val="00A36354"/>
    <w:rsid w:val="00A37A6A"/>
    <w:rsid w:val="00A37C17"/>
    <w:rsid w:val="00A37CAE"/>
    <w:rsid w:val="00A40042"/>
    <w:rsid w:val="00A4009B"/>
    <w:rsid w:val="00A4014B"/>
    <w:rsid w:val="00A4094F"/>
    <w:rsid w:val="00A41065"/>
    <w:rsid w:val="00A41131"/>
    <w:rsid w:val="00A41F50"/>
    <w:rsid w:val="00A42092"/>
    <w:rsid w:val="00A43E31"/>
    <w:rsid w:val="00A45D0B"/>
    <w:rsid w:val="00A45FA9"/>
    <w:rsid w:val="00A460F5"/>
    <w:rsid w:val="00A4658D"/>
    <w:rsid w:val="00A47728"/>
    <w:rsid w:val="00A47CB6"/>
    <w:rsid w:val="00A50404"/>
    <w:rsid w:val="00A50586"/>
    <w:rsid w:val="00A50C6C"/>
    <w:rsid w:val="00A51566"/>
    <w:rsid w:val="00A51FB9"/>
    <w:rsid w:val="00A524DA"/>
    <w:rsid w:val="00A528EE"/>
    <w:rsid w:val="00A52F72"/>
    <w:rsid w:val="00A53781"/>
    <w:rsid w:val="00A53C05"/>
    <w:rsid w:val="00A558AB"/>
    <w:rsid w:val="00A55C60"/>
    <w:rsid w:val="00A561C9"/>
    <w:rsid w:val="00A56FA1"/>
    <w:rsid w:val="00A576B6"/>
    <w:rsid w:val="00A578CF"/>
    <w:rsid w:val="00A57924"/>
    <w:rsid w:val="00A579AB"/>
    <w:rsid w:val="00A6009F"/>
    <w:rsid w:val="00A60B5F"/>
    <w:rsid w:val="00A60E74"/>
    <w:rsid w:val="00A61303"/>
    <w:rsid w:val="00A61755"/>
    <w:rsid w:val="00A620CB"/>
    <w:rsid w:val="00A62500"/>
    <w:rsid w:val="00A62B75"/>
    <w:rsid w:val="00A6304D"/>
    <w:rsid w:val="00A63AC8"/>
    <w:rsid w:val="00A63C73"/>
    <w:rsid w:val="00A64D90"/>
    <w:rsid w:val="00A65762"/>
    <w:rsid w:val="00A665FC"/>
    <w:rsid w:val="00A70046"/>
    <w:rsid w:val="00A7022E"/>
    <w:rsid w:val="00A70FE3"/>
    <w:rsid w:val="00A716D7"/>
    <w:rsid w:val="00A72640"/>
    <w:rsid w:val="00A731AB"/>
    <w:rsid w:val="00A7409E"/>
    <w:rsid w:val="00A74144"/>
    <w:rsid w:val="00A742CE"/>
    <w:rsid w:val="00A75272"/>
    <w:rsid w:val="00A758E2"/>
    <w:rsid w:val="00A7681B"/>
    <w:rsid w:val="00A777F2"/>
    <w:rsid w:val="00A802DD"/>
    <w:rsid w:val="00A81A4E"/>
    <w:rsid w:val="00A82785"/>
    <w:rsid w:val="00A83D9D"/>
    <w:rsid w:val="00A8520D"/>
    <w:rsid w:val="00A8578E"/>
    <w:rsid w:val="00A85791"/>
    <w:rsid w:val="00A860AE"/>
    <w:rsid w:val="00A86204"/>
    <w:rsid w:val="00A8654C"/>
    <w:rsid w:val="00A86E76"/>
    <w:rsid w:val="00A8723F"/>
    <w:rsid w:val="00A876DC"/>
    <w:rsid w:val="00A919E0"/>
    <w:rsid w:val="00A91D36"/>
    <w:rsid w:val="00A92C6A"/>
    <w:rsid w:val="00A930C4"/>
    <w:rsid w:val="00A9320D"/>
    <w:rsid w:val="00A93B45"/>
    <w:rsid w:val="00A947F2"/>
    <w:rsid w:val="00A94C39"/>
    <w:rsid w:val="00A952A6"/>
    <w:rsid w:val="00A956D2"/>
    <w:rsid w:val="00A95C6B"/>
    <w:rsid w:val="00A95CD7"/>
    <w:rsid w:val="00A962D4"/>
    <w:rsid w:val="00A9639A"/>
    <w:rsid w:val="00A964FD"/>
    <w:rsid w:val="00A96AF8"/>
    <w:rsid w:val="00A96D81"/>
    <w:rsid w:val="00A978D8"/>
    <w:rsid w:val="00A978F5"/>
    <w:rsid w:val="00AA0A1C"/>
    <w:rsid w:val="00AA0CDD"/>
    <w:rsid w:val="00AA1D11"/>
    <w:rsid w:val="00AA2197"/>
    <w:rsid w:val="00AA26CD"/>
    <w:rsid w:val="00AA34B8"/>
    <w:rsid w:val="00AA4EF2"/>
    <w:rsid w:val="00AA5BD4"/>
    <w:rsid w:val="00AA6F1B"/>
    <w:rsid w:val="00AA7643"/>
    <w:rsid w:val="00AA7F71"/>
    <w:rsid w:val="00AB0A0F"/>
    <w:rsid w:val="00AB1043"/>
    <w:rsid w:val="00AB120A"/>
    <w:rsid w:val="00AB1FE2"/>
    <w:rsid w:val="00AB20FA"/>
    <w:rsid w:val="00AB286C"/>
    <w:rsid w:val="00AB47DF"/>
    <w:rsid w:val="00AB483B"/>
    <w:rsid w:val="00AB4876"/>
    <w:rsid w:val="00AB5A9B"/>
    <w:rsid w:val="00AB5D26"/>
    <w:rsid w:val="00AB6791"/>
    <w:rsid w:val="00AB71B6"/>
    <w:rsid w:val="00AB7988"/>
    <w:rsid w:val="00AC17FC"/>
    <w:rsid w:val="00AC22C3"/>
    <w:rsid w:val="00AC2AEB"/>
    <w:rsid w:val="00AC5D8E"/>
    <w:rsid w:val="00AC6692"/>
    <w:rsid w:val="00AC70AE"/>
    <w:rsid w:val="00AD1C31"/>
    <w:rsid w:val="00AD2755"/>
    <w:rsid w:val="00AD27D8"/>
    <w:rsid w:val="00AD3744"/>
    <w:rsid w:val="00AD44F6"/>
    <w:rsid w:val="00AD47F2"/>
    <w:rsid w:val="00AD5179"/>
    <w:rsid w:val="00AD6004"/>
    <w:rsid w:val="00AD7A26"/>
    <w:rsid w:val="00AE0C9A"/>
    <w:rsid w:val="00AE23DA"/>
    <w:rsid w:val="00AE26D5"/>
    <w:rsid w:val="00AE3AB4"/>
    <w:rsid w:val="00AE47B1"/>
    <w:rsid w:val="00AE5910"/>
    <w:rsid w:val="00AF0029"/>
    <w:rsid w:val="00AF090D"/>
    <w:rsid w:val="00AF17A3"/>
    <w:rsid w:val="00AF4CB3"/>
    <w:rsid w:val="00AF52E1"/>
    <w:rsid w:val="00AF5DC7"/>
    <w:rsid w:val="00AF628D"/>
    <w:rsid w:val="00AF6B0E"/>
    <w:rsid w:val="00AF78AF"/>
    <w:rsid w:val="00AF7AC6"/>
    <w:rsid w:val="00B00903"/>
    <w:rsid w:val="00B01B3D"/>
    <w:rsid w:val="00B01FC8"/>
    <w:rsid w:val="00B026DA"/>
    <w:rsid w:val="00B027A3"/>
    <w:rsid w:val="00B033E1"/>
    <w:rsid w:val="00B0359A"/>
    <w:rsid w:val="00B038E1"/>
    <w:rsid w:val="00B0413A"/>
    <w:rsid w:val="00B0414E"/>
    <w:rsid w:val="00B0461C"/>
    <w:rsid w:val="00B048DD"/>
    <w:rsid w:val="00B04CC8"/>
    <w:rsid w:val="00B0555F"/>
    <w:rsid w:val="00B05933"/>
    <w:rsid w:val="00B05B22"/>
    <w:rsid w:val="00B06082"/>
    <w:rsid w:val="00B064EA"/>
    <w:rsid w:val="00B06564"/>
    <w:rsid w:val="00B077CC"/>
    <w:rsid w:val="00B07F55"/>
    <w:rsid w:val="00B10164"/>
    <w:rsid w:val="00B10296"/>
    <w:rsid w:val="00B10E30"/>
    <w:rsid w:val="00B121F2"/>
    <w:rsid w:val="00B125E6"/>
    <w:rsid w:val="00B1315E"/>
    <w:rsid w:val="00B145A9"/>
    <w:rsid w:val="00B15D8A"/>
    <w:rsid w:val="00B15E7C"/>
    <w:rsid w:val="00B16C2B"/>
    <w:rsid w:val="00B170AC"/>
    <w:rsid w:val="00B175A8"/>
    <w:rsid w:val="00B17B8D"/>
    <w:rsid w:val="00B17F67"/>
    <w:rsid w:val="00B218F3"/>
    <w:rsid w:val="00B21D31"/>
    <w:rsid w:val="00B22BBC"/>
    <w:rsid w:val="00B23199"/>
    <w:rsid w:val="00B23875"/>
    <w:rsid w:val="00B24458"/>
    <w:rsid w:val="00B2495A"/>
    <w:rsid w:val="00B24CB9"/>
    <w:rsid w:val="00B25C04"/>
    <w:rsid w:val="00B265E5"/>
    <w:rsid w:val="00B27044"/>
    <w:rsid w:val="00B302C4"/>
    <w:rsid w:val="00B3040F"/>
    <w:rsid w:val="00B31DFA"/>
    <w:rsid w:val="00B31F44"/>
    <w:rsid w:val="00B325E2"/>
    <w:rsid w:val="00B3432A"/>
    <w:rsid w:val="00B34968"/>
    <w:rsid w:val="00B35B61"/>
    <w:rsid w:val="00B35DB1"/>
    <w:rsid w:val="00B36E46"/>
    <w:rsid w:val="00B42A3F"/>
    <w:rsid w:val="00B43986"/>
    <w:rsid w:val="00B4425C"/>
    <w:rsid w:val="00B457AC"/>
    <w:rsid w:val="00B51EA7"/>
    <w:rsid w:val="00B520CC"/>
    <w:rsid w:val="00B5408D"/>
    <w:rsid w:val="00B543B2"/>
    <w:rsid w:val="00B54816"/>
    <w:rsid w:val="00B553C2"/>
    <w:rsid w:val="00B56860"/>
    <w:rsid w:val="00B56A6B"/>
    <w:rsid w:val="00B56D77"/>
    <w:rsid w:val="00B6153E"/>
    <w:rsid w:val="00B61A9D"/>
    <w:rsid w:val="00B64847"/>
    <w:rsid w:val="00B65F9D"/>
    <w:rsid w:val="00B66098"/>
    <w:rsid w:val="00B671E0"/>
    <w:rsid w:val="00B67599"/>
    <w:rsid w:val="00B71C9D"/>
    <w:rsid w:val="00B72CF7"/>
    <w:rsid w:val="00B72DF8"/>
    <w:rsid w:val="00B761F2"/>
    <w:rsid w:val="00B766C3"/>
    <w:rsid w:val="00B76F7D"/>
    <w:rsid w:val="00B80327"/>
    <w:rsid w:val="00B80645"/>
    <w:rsid w:val="00B81F08"/>
    <w:rsid w:val="00B8239F"/>
    <w:rsid w:val="00B83CD4"/>
    <w:rsid w:val="00B83EBC"/>
    <w:rsid w:val="00B8462E"/>
    <w:rsid w:val="00B85D0C"/>
    <w:rsid w:val="00B85DDE"/>
    <w:rsid w:val="00B86817"/>
    <w:rsid w:val="00B86FFF"/>
    <w:rsid w:val="00B870D4"/>
    <w:rsid w:val="00B8748D"/>
    <w:rsid w:val="00B875F7"/>
    <w:rsid w:val="00B87970"/>
    <w:rsid w:val="00B91175"/>
    <w:rsid w:val="00B91DD0"/>
    <w:rsid w:val="00B92289"/>
    <w:rsid w:val="00B93AFB"/>
    <w:rsid w:val="00B94893"/>
    <w:rsid w:val="00B95BC6"/>
    <w:rsid w:val="00B96037"/>
    <w:rsid w:val="00B96349"/>
    <w:rsid w:val="00B9655A"/>
    <w:rsid w:val="00B969C8"/>
    <w:rsid w:val="00B96B37"/>
    <w:rsid w:val="00B97D21"/>
    <w:rsid w:val="00B97F34"/>
    <w:rsid w:val="00BA07B1"/>
    <w:rsid w:val="00BA09EE"/>
    <w:rsid w:val="00BA13B2"/>
    <w:rsid w:val="00BA18C2"/>
    <w:rsid w:val="00BA322C"/>
    <w:rsid w:val="00BA3B20"/>
    <w:rsid w:val="00BA69C6"/>
    <w:rsid w:val="00BA6B8B"/>
    <w:rsid w:val="00BA6D53"/>
    <w:rsid w:val="00BA79EC"/>
    <w:rsid w:val="00BB0888"/>
    <w:rsid w:val="00BB11E5"/>
    <w:rsid w:val="00BB1712"/>
    <w:rsid w:val="00BB21C1"/>
    <w:rsid w:val="00BB29D3"/>
    <w:rsid w:val="00BB74B4"/>
    <w:rsid w:val="00BB798A"/>
    <w:rsid w:val="00BB7993"/>
    <w:rsid w:val="00BC01E4"/>
    <w:rsid w:val="00BC0415"/>
    <w:rsid w:val="00BC13F2"/>
    <w:rsid w:val="00BC2833"/>
    <w:rsid w:val="00BC2AC8"/>
    <w:rsid w:val="00BC2E88"/>
    <w:rsid w:val="00BC4D82"/>
    <w:rsid w:val="00BC5EA4"/>
    <w:rsid w:val="00BC7B85"/>
    <w:rsid w:val="00BC7E11"/>
    <w:rsid w:val="00BD0E6C"/>
    <w:rsid w:val="00BD1024"/>
    <w:rsid w:val="00BD14CB"/>
    <w:rsid w:val="00BD2FAA"/>
    <w:rsid w:val="00BD3834"/>
    <w:rsid w:val="00BD3D0F"/>
    <w:rsid w:val="00BD4286"/>
    <w:rsid w:val="00BD51B2"/>
    <w:rsid w:val="00BD5880"/>
    <w:rsid w:val="00BD59B7"/>
    <w:rsid w:val="00BD62A4"/>
    <w:rsid w:val="00BD66AB"/>
    <w:rsid w:val="00BD787C"/>
    <w:rsid w:val="00BE036C"/>
    <w:rsid w:val="00BE0BE6"/>
    <w:rsid w:val="00BE1C34"/>
    <w:rsid w:val="00BE1CDB"/>
    <w:rsid w:val="00BE1E2E"/>
    <w:rsid w:val="00BE21C3"/>
    <w:rsid w:val="00BE2227"/>
    <w:rsid w:val="00BE260C"/>
    <w:rsid w:val="00BE4563"/>
    <w:rsid w:val="00BE4D59"/>
    <w:rsid w:val="00BE4E1F"/>
    <w:rsid w:val="00BE58F9"/>
    <w:rsid w:val="00BE6724"/>
    <w:rsid w:val="00BE67E1"/>
    <w:rsid w:val="00BE69AF"/>
    <w:rsid w:val="00BF01E8"/>
    <w:rsid w:val="00BF0630"/>
    <w:rsid w:val="00BF1708"/>
    <w:rsid w:val="00BF1D1B"/>
    <w:rsid w:val="00BF2042"/>
    <w:rsid w:val="00BF2B79"/>
    <w:rsid w:val="00BF2E8D"/>
    <w:rsid w:val="00BF363F"/>
    <w:rsid w:val="00BF3D83"/>
    <w:rsid w:val="00BF4584"/>
    <w:rsid w:val="00BF5160"/>
    <w:rsid w:val="00BF5F2F"/>
    <w:rsid w:val="00BF6167"/>
    <w:rsid w:val="00BF66AA"/>
    <w:rsid w:val="00BF7163"/>
    <w:rsid w:val="00BF75B8"/>
    <w:rsid w:val="00BF7DE5"/>
    <w:rsid w:val="00C00243"/>
    <w:rsid w:val="00C009F3"/>
    <w:rsid w:val="00C01711"/>
    <w:rsid w:val="00C02980"/>
    <w:rsid w:val="00C05D95"/>
    <w:rsid w:val="00C062D3"/>
    <w:rsid w:val="00C06918"/>
    <w:rsid w:val="00C0691D"/>
    <w:rsid w:val="00C071A6"/>
    <w:rsid w:val="00C074D8"/>
    <w:rsid w:val="00C10030"/>
    <w:rsid w:val="00C10AAA"/>
    <w:rsid w:val="00C11E96"/>
    <w:rsid w:val="00C1226F"/>
    <w:rsid w:val="00C14628"/>
    <w:rsid w:val="00C15136"/>
    <w:rsid w:val="00C158AF"/>
    <w:rsid w:val="00C15A1B"/>
    <w:rsid w:val="00C16077"/>
    <w:rsid w:val="00C16359"/>
    <w:rsid w:val="00C171DD"/>
    <w:rsid w:val="00C17865"/>
    <w:rsid w:val="00C20B3E"/>
    <w:rsid w:val="00C20F4A"/>
    <w:rsid w:val="00C21138"/>
    <w:rsid w:val="00C21854"/>
    <w:rsid w:val="00C2223D"/>
    <w:rsid w:val="00C247B7"/>
    <w:rsid w:val="00C24A24"/>
    <w:rsid w:val="00C256FE"/>
    <w:rsid w:val="00C25B03"/>
    <w:rsid w:val="00C2608B"/>
    <w:rsid w:val="00C26318"/>
    <w:rsid w:val="00C2632B"/>
    <w:rsid w:val="00C26353"/>
    <w:rsid w:val="00C26862"/>
    <w:rsid w:val="00C26A58"/>
    <w:rsid w:val="00C30004"/>
    <w:rsid w:val="00C300BE"/>
    <w:rsid w:val="00C31408"/>
    <w:rsid w:val="00C31543"/>
    <w:rsid w:val="00C31F70"/>
    <w:rsid w:val="00C320A7"/>
    <w:rsid w:val="00C32486"/>
    <w:rsid w:val="00C3298B"/>
    <w:rsid w:val="00C331BB"/>
    <w:rsid w:val="00C345E6"/>
    <w:rsid w:val="00C346AC"/>
    <w:rsid w:val="00C34CFD"/>
    <w:rsid w:val="00C362CB"/>
    <w:rsid w:val="00C36AB6"/>
    <w:rsid w:val="00C4121E"/>
    <w:rsid w:val="00C414A6"/>
    <w:rsid w:val="00C422F9"/>
    <w:rsid w:val="00C42A7B"/>
    <w:rsid w:val="00C42B6C"/>
    <w:rsid w:val="00C438A0"/>
    <w:rsid w:val="00C4488F"/>
    <w:rsid w:val="00C44DB9"/>
    <w:rsid w:val="00C45F89"/>
    <w:rsid w:val="00C46239"/>
    <w:rsid w:val="00C46552"/>
    <w:rsid w:val="00C4784E"/>
    <w:rsid w:val="00C50CB1"/>
    <w:rsid w:val="00C51306"/>
    <w:rsid w:val="00C51533"/>
    <w:rsid w:val="00C51A96"/>
    <w:rsid w:val="00C51CEB"/>
    <w:rsid w:val="00C52BC4"/>
    <w:rsid w:val="00C53DD5"/>
    <w:rsid w:val="00C54C0A"/>
    <w:rsid w:val="00C54CCD"/>
    <w:rsid w:val="00C555F9"/>
    <w:rsid w:val="00C567B0"/>
    <w:rsid w:val="00C57057"/>
    <w:rsid w:val="00C5798E"/>
    <w:rsid w:val="00C6071A"/>
    <w:rsid w:val="00C607C0"/>
    <w:rsid w:val="00C60CFA"/>
    <w:rsid w:val="00C60F84"/>
    <w:rsid w:val="00C624FC"/>
    <w:rsid w:val="00C62F8F"/>
    <w:rsid w:val="00C646A5"/>
    <w:rsid w:val="00C651D5"/>
    <w:rsid w:val="00C653B1"/>
    <w:rsid w:val="00C65AF5"/>
    <w:rsid w:val="00C65B19"/>
    <w:rsid w:val="00C65EB9"/>
    <w:rsid w:val="00C66069"/>
    <w:rsid w:val="00C66905"/>
    <w:rsid w:val="00C66C35"/>
    <w:rsid w:val="00C66F92"/>
    <w:rsid w:val="00C67915"/>
    <w:rsid w:val="00C704B7"/>
    <w:rsid w:val="00C707FD"/>
    <w:rsid w:val="00C710B9"/>
    <w:rsid w:val="00C73498"/>
    <w:rsid w:val="00C73ADD"/>
    <w:rsid w:val="00C73ED9"/>
    <w:rsid w:val="00C74047"/>
    <w:rsid w:val="00C7406A"/>
    <w:rsid w:val="00C744D2"/>
    <w:rsid w:val="00C75C37"/>
    <w:rsid w:val="00C76B3D"/>
    <w:rsid w:val="00C76B48"/>
    <w:rsid w:val="00C80E92"/>
    <w:rsid w:val="00C810B0"/>
    <w:rsid w:val="00C8155A"/>
    <w:rsid w:val="00C825D1"/>
    <w:rsid w:val="00C82833"/>
    <w:rsid w:val="00C82D58"/>
    <w:rsid w:val="00C83370"/>
    <w:rsid w:val="00C84D08"/>
    <w:rsid w:val="00C85CD4"/>
    <w:rsid w:val="00C86042"/>
    <w:rsid w:val="00C863D9"/>
    <w:rsid w:val="00C86ED0"/>
    <w:rsid w:val="00C87F4D"/>
    <w:rsid w:val="00C87F71"/>
    <w:rsid w:val="00C900FC"/>
    <w:rsid w:val="00C90525"/>
    <w:rsid w:val="00C91F52"/>
    <w:rsid w:val="00C93EEB"/>
    <w:rsid w:val="00C941F3"/>
    <w:rsid w:val="00C945B3"/>
    <w:rsid w:val="00C94BFB"/>
    <w:rsid w:val="00C94F2D"/>
    <w:rsid w:val="00C95E80"/>
    <w:rsid w:val="00C97098"/>
    <w:rsid w:val="00C974A6"/>
    <w:rsid w:val="00C9750C"/>
    <w:rsid w:val="00C979A3"/>
    <w:rsid w:val="00C97A0A"/>
    <w:rsid w:val="00CA16FB"/>
    <w:rsid w:val="00CA1937"/>
    <w:rsid w:val="00CA1EC2"/>
    <w:rsid w:val="00CA25C5"/>
    <w:rsid w:val="00CA27D9"/>
    <w:rsid w:val="00CA2B36"/>
    <w:rsid w:val="00CA3279"/>
    <w:rsid w:val="00CA3BDD"/>
    <w:rsid w:val="00CA4519"/>
    <w:rsid w:val="00CA54AC"/>
    <w:rsid w:val="00CA5C68"/>
    <w:rsid w:val="00CA657C"/>
    <w:rsid w:val="00CA662F"/>
    <w:rsid w:val="00CB08F6"/>
    <w:rsid w:val="00CB0F0C"/>
    <w:rsid w:val="00CB2737"/>
    <w:rsid w:val="00CB27F9"/>
    <w:rsid w:val="00CB3B00"/>
    <w:rsid w:val="00CB6962"/>
    <w:rsid w:val="00CB70F0"/>
    <w:rsid w:val="00CB79AA"/>
    <w:rsid w:val="00CC0B48"/>
    <w:rsid w:val="00CC0B7B"/>
    <w:rsid w:val="00CC0BE3"/>
    <w:rsid w:val="00CC380F"/>
    <w:rsid w:val="00CC4552"/>
    <w:rsid w:val="00CC480A"/>
    <w:rsid w:val="00CC6548"/>
    <w:rsid w:val="00CC6565"/>
    <w:rsid w:val="00CC65BA"/>
    <w:rsid w:val="00CC6B2C"/>
    <w:rsid w:val="00CD0567"/>
    <w:rsid w:val="00CD19AE"/>
    <w:rsid w:val="00CD259A"/>
    <w:rsid w:val="00CD484D"/>
    <w:rsid w:val="00CD4B60"/>
    <w:rsid w:val="00CD57DB"/>
    <w:rsid w:val="00CD6E2F"/>
    <w:rsid w:val="00CD7C57"/>
    <w:rsid w:val="00CE0294"/>
    <w:rsid w:val="00CE1170"/>
    <w:rsid w:val="00CE15F5"/>
    <w:rsid w:val="00CE18C0"/>
    <w:rsid w:val="00CE1FE3"/>
    <w:rsid w:val="00CE231A"/>
    <w:rsid w:val="00CE4B16"/>
    <w:rsid w:val="00CE4E57"/>
    <w:rsid w:val="00CE5E4C"/>
    <w:rsid w:val="00CE6B4B"/>
    <w:rsid w:val="00CF0243"/>
    <w:rsid w:val="00CF087E"/>
    <w:rsid w:val="00CF0D86"/>
    <w:rsid w:val="00CF11B3"/>
    <w:rsid w:val="00CF160D"/>
    <w:rsid w:val="00CF3319"/>
    <w:rsid w:val="00CF4A28"/>
    <w:rsid w:val="00CF7034"/>
    <w:rsid w:val="00CF7A02"/>
    <w:rsid w:val="00CF7A50"/>
    <w:rsid w:val="00D00FC5"/>
    <w:rsid w:val="00D013A5"/>
    <w:rsid w:val="00D028D7"/>
    <w:rsid w:val="00D03402"/>
    <w:rsid w:val="00D03912"/>
    <w:rsid w:val="00D04462"/>
    <w:rsid w:val="00D046FB"/>
    <w:rsid w:val="00D0597C"/>
    <w:rsid w:val="00D05BA6"/>
    <w:rsid w:val="00D065E6"/>
    <w:rsid w:val="00D06BC9"/>
    <w:rsid w:val="00D0733D"/>
    <w:rsid w:val="00D078C3"/>
    <w:rsid w:val="00D11D75"/>
    <w:rsid w:val="00D11E4D"/>
    <w:rsid w:val="00D13B3D"/>
    <w:rsid w:val="00D14DB3"/>
    <w:rsid w:val="00D15144"/>
    <w:rsid w:val="00D15FB1"/>
    <w:rsid w:val="00D16C01"/>
    <w:rsid w:val="00D1782C"/>
    <w:rsid w:val="00D2048B"/>
    <w:rsid w:val="00D20DB8"/>
    <w:rsid w:val="00D2174D"/>
    <w:rsid w:val="00D22EC2"/>
    <w:rsid w:val="00D23518"/>
    <w:rsid w:val="00D2414B"/>
    <w:rsid w:val="00D24DDC"/>
    <w:rsid w:val="00D24ED1"/>
    <w:rsid w:val="00D25069"/>
    <w:rsid w:val="00D25799"/>
    <w:rsid w:val="00D259AA"/>
    <w:rsid w:val="00D267BE"/>
    <w:rsid w:val="00D27044"/>
    <w:rsid w:val="00D30657"/>
    <w:rsid w:val="00D30B89"/>
    <w:rsid w:val="00D30EA3"/>
    <w:rsid w:val="00D3371F"/>
    <w:rsid w:val="00D338DF"/>
    <w:rsid w:val="00D33EC9"/>
    <w:rsid w:val="00D34645"/>
    <w:rsid w:val="00D34B9B"/>
    <w:rsid w:val="00D356E9"/>
    <w:rsid w:val="00D359A9"/>
    <w:rsid w:val="00D37061"/>
    <w:rsid w:val="00D37423"/>
    <w:rsid w:val="00D456B8"/>
    <w:rsid w:val="00D459C3"/>
    <w:rsid w:val="00D45D01"/>
    <w:rsid w:val="00D46C2C"/>
    <w:rsid w:val="00D5029C"/>
    <w:rsid w:val="00D50B1D"/>
    <w:rsid w:val="00D51EB1"/>
    <w:rsid w:val="00D52719"/>
    <w:rsid w:val="00D5293B"/>
    <w:rsid w:val="00D52C88"/>
    <w:rsid w:val="00D5361A"/>
    <w:rsid w:val="00D56B65"/>
    <w:rsid w:val="00D57E35"/>
    <w:rsid w:val="00D60B14"/>
    <w:rsid w:val="00D60B5F"/>
    <w:rsid w:val="00D625E1"/>
    <w:rsid w:val="00D6279E"/>
    <w:rsid w:val="00D63C09"/>
    <w:rsid w:val="00D649E3"/>
    <w:rsid w:val="00D650BE"/>
    <w:rsid w:val="00D66B94"/>
    <w:rsid w:val="00D673B3"/>
    <w:rsid w:val="00D677B9"/>
    <w:rsid w:val="00D67B4D"/>
    <w:rsid w:val="00D67D9F"/>
    <w:rsid w:val="00D67E06"/>
    <w:rsid w:val="00D67EDA"/>
    <w:rsid w:val="00D7033B"/>
    <w:rsid w:val="00D70644"/>
    <w:rsid w:val="00D706B8"/>
    <w:rsid w:val="00D714C6"/>
    <w:rsid w:val="00D71543"/>
    <w:rsid w:val="00D71B28"/>
    <w:rsid w:val="00D71ECF"/>
    <w:rsid w:val="00D7205C"/>
    <w:rsid w:val="00D720EB"/>
    <w:rsid w:val="00D723A4"/>
    <w:rsid w:val="00D7243D"/>
    <w:rsid w:val="00D72AD5"/>
    <w:rsid w:val="00D72B09"/>
    <w:rsid w:val="00D73B50"/>
    <w:rsid w:val="00D75B25"/>
    <w:rsid w:val="00D75EA2"/>
    <w:rsid w:val="00D8045A"/>
    <w:rsid w:val="00D8156E"/>
    <w:rsid w:val="00D829FD"/>
    <w:rsid w:val="00D82C1E"/>
    <w:rsid w:val="00D82FE6"/>
    <w:rsid w:val="00D85F39"/>
    <w:rsid w:val="00D86269"/>
    <w:rsid w:val="00D86F98"/>
    <w:rsid w:val="00D8761D"/>
    <w:rsid w:val="00D87975"/>
    <w:rsid w:val="00D87F00"/>
    <w:rsid w:val="00D90A75"/>
    <w:rsid w:val="00D9224B"/>
    <w:rsid w:val="00D929F0"/>
    <w:rsid w:val="00D9359C"/>
    <w:rsid w:val="00D938C4"/>
    <w:rsid w:val="00D93DA6"/>
    <w:rsid w:val="00D93F57"/>
    <w:rsid w:val="00D946C3"/>
    <w:rsid w:val="00D951C0"/>
    <w:rsid w:val="00D953EC"/>
    <w:rsid w:val="00D95C5C"/>
    <w:rsid w:val="00D96674"/>
    <w:rsid w:val="00D97A68"/>
    <w:rsid w:val="00D97E32"/>
    <w:rsid w:val="00DA00FB"/>
    <w:rsid w:val="00DA07B1"/>
    <w:rsid w:val="00DA0B7C"/>
    <w:rsid w:val="00DA0E00"/>
    <w:rsid w:val="00DA1559"/>
    <w:rsid w:val="00DA1D63"/>
    <w:rsid w:val="00DA22AF"/>
    <w:rsid w:val="00DA2D05"/>
    <w:rsid w:val="00DA39D7"/>
    <w:rsid w:val="00DA3F0E"/>
    <w:rsid w:val="00DA4DED"/>
    <w:rsid w:val="00DA5404"/>
    <w:rsid w:val="00DA582C"/>
    <w:rsid w:val="00DA6289"/>
    <w:rsid w:val="00DA751F"/>
    <w:rsid w:val="00DB064A"/>
    <w:rsid w:val="00DB16F6"/>
    <w:rsid w:val="00DB33A9"/>
    <w:rsid w:val="00DB55B5"/>
    <w:rsid w:val="00DB5BF6"/>
    <w:rsid w:val="00DB5C14"/>
    <w:rsid w:val="00DB65F2"/>
    <w:rsid w:val="00DB6F2E"/>
    <w:rsid w:val="00DC088D"/>
    <w:rsid w:val="00DC0C9D"/>
    <w:rsid w:val="00DC1985"/>
    <w:rsid w:val="00DC2534"/>
    <w:rsid w:val="00DC362C"/>
    <w:rsid w:val="00DC3E6C"/>
    <w:rsid w:val="00DC43ED"/>
    <w:rsid w:val="00DC66C9"/>
    <w:rsid w:val="00DC6A35"/>
    <w:rsid w:val="00DC6D73"/>
    <w:rsid w:val="00DC6ED5"/>
    <w:rsid w:val="00DC6F35"/>
    <w:rsid w:val="00DC7B89"/>
    <w:rsid w:val="00DC7C0F"/>
    <w:rsid w:val="00DD0188"/>
    <w:rsid w:val="00DD07CD"/>
    <w:rsid w:val="00DD1059"/>
    <w:rsid w:val="00DD1891"/>
    <w:rsid w:val="00DD30A2"/>
    <w:rsid w:val="00DD32A2"/>
    <w:rsid w:val="00DD3E9C"/>
    <w:rsid w:val="00DD400E"/>
    <w:rsid w:val="00DD4DA6"/>
    <w:rsid w:val="00DD5FD3"/>
    <w:rsid w:val="00DE0985"/>
    <w:rsid w:val="00DE0D9B"/>
    <w:rsid w:val="00DE1807"/>
    <w:rsid w:val="00DE1A94"/>
    <w:rsid w:val="00DE2702"/>
    <w:rsid w:val="00DE3B90"/>
    <w:rsid w:val="00DE3D6A"/>
    <w:rsid w:val="00DE49B8"/>
    <w:rsid w:val="00DE4CD9"/>
    <w:rsid w:val="00DE5192"/>
    <w:rsid w:val="00DE52DC"/>
    <w:rsid w:val="00DE5839"/>
    <w:rsid w:val="00DE6090"/>
    <w:rsid w:val="00DE61FB"/>
    <w:rsid w:val="00DE6325"/>
    <w:rsid w:val="00DE6575"/>
    <w:rsid w:val="00DE65D3"/>
    <w:rsid w:val="00DE6BDC"/>
    <w:rsid w:val="00DE6DC4"/>
    <w:rsid w:val="00DE731B"/>
    <w:rsid w:val="00DE7A76"/>
    <w:rsid w:val="00DF0A48"/>
    <w:rsid w:val="00DF0B6A"/>
    <w:rsid w:val="00DF1DD1"/>
    <w:rsid w:val="00DF2594"/>
    <w:rsid w:val="00DF27BE"/>
    <w:rsid w:val="00DF45D7"/>
    <w:rsid w:val="00DF45FC"/>
    <w:rsid w:val="00DF52D8"/>
    <w:rsid w:val="00DF5788"/>
    <w:rsid w:val="00E0049B"/>
    <w:rsid w:val="00E00CCA"/>
    <w:rsid w:val="00E01AA1"/>
    <w:rsid w:val="00E01BFA"/>
    <w:rsid w:val="00E01D6E"/>
    <w:rsid w:val="00E02090"/>
    <w:rsid w:val="00E0339B"/>
    <w:rsid w:val="00E03960"/>
    <w:rsid w:val="00E04C1E"/>
    <w:rsid w:val="00E04EEB"/>
    <w:rsid w:val="00E05C47"/>
    <w:rsid w:val="00E10317"/>
    <w:rsid w:val="00E10DE6"/>
    <w:rsid w:val="00E11C4E"/>
    <w:rsid w:val="00E120D3"/>
    <w:rsid w:val="00E122E0"/>
    <w:rsid w:val="00E12F00"/>
    <w:rsid w:val="00E13334"/>
    <w:rsid w:val="00E13354"/>
    <w:rsid w:val="00E14787"/>
    <w:rsid w:val="00E148E7"/>
    <w:rsid w:val="00E14A00"/>
    <w:rsid w:val="00E1573E"/>
    <w:rsid w:val="00E16D47"/>
    <w:rsid w:val="00E17026"/>
    <w:rsid w:val="00E17DDF"/>
    <w:rsid w:val="00E20802"/>
    <w:rsid w:val="00E222A8"/>
    <w:rsid w:val="00E22354"/>
    <w:rsid w:val="00E23198"/>
    <w:rsid w:val="00E23968"/>
    <w:rsid w:val="00E2491A"/>
    <w:rsid w:val="00E24A01"/>
    <w:rsid w:val="00E25FC3"/>
    <w:rsid w:val="00E26544"/>
    <w:rsid w:val="00E2661C"/>
    <w:rsid w:val="00E2734C"/>
    <w:rsid w:val="00E30284"/>
    <w:rsid w:val="00E30581"/>
    <w:rsid w:val="00E31DA3"/>
    <w:rsid w:val="00E33B00"/>
    <w:rsid w:val="00E343EF"/>
    <w:rsid w:val="00E36D9C"/>
    <w:rsid w:val="00E37A3C"/>
    <w:rsid w:val="00E426EA"/>
    <w:rsid w:val="00E43A26"/>
    <w:rsid w:val="00E44761"/>
    <w:rsid w:val="00E44A79"/>
    <w:rsid w:val="00E44FB8"/>
    <w:rsid w:val="00E456B6"/>
    <w:rsid w:val="00E456D5"/>
    <w:rsid w:val="00E45B21"/>
    <w:rsid w:val="00E47CB4"/>
    <w:rsid w:val="00E50BA3"/>
    <w:rsid w:val="00E50F50"/>
    <w:rsid w:val="00E51344"/>
    <w:rsid w:val="00E51C37"/>
    <w:rsid w:val="00E520D5"/>
    <w:rsid w:val="00E52BEC"/>
    <w:rsid w:val="00E5316A"/>
    <w:rsid w:val="00E5373E"/>
    <w:rsid w:val="00E53A68"/>
    <w:rsid w:val="00E54306"/>
    <w:rsid w:val="00E54499"/>
    <w:rsid w:val="00E54AFD"/>
    <w:rsid w:val="00E55315"/>
    <w:rsid w:val="00E55B7A"/>
    <w:rsid w:val="00E56F4E"/>
    <w:rsid w:val="00E57FD3"/>
    <w:rsid w:val="00E606CA"/>
    <w:rsid w:val="00E63EE9"/>
    <w:rsid w:val="00E64A14"/>
    <w:rsid w:val="00E64F0B"/>
    <w:rsid w:val="00E64FF5"/>
    <w:rsid w:val="00E65782"/>
    <w:rsid w:val="00E657BF"/>
    <w:rsid w:val="00E65E99"/>
    <w:rsid w:val="00E7195F"/>
    <w:rsid w:val="00E719DD"/>
    <w:rsid w:val="00E71A6D"/>
    <w:rsid w:val="00E71CEA"/>
    <w:rsid w:val="00E727F1"/>
    <w:rsid w:val="00E72864"/>
    <w:rsid w:val="00E735A8"/>
    <w:rsid w:val="00E745FF"/>
    <w:rsid w:val="00E74773"/>
    <w:rsid w:val="00E7731C"/>
    <w:rsid w:val="00E7775C"/>
    <w:rsid w:val="00E77ADF"/>
    <w:rsid w:val="00E77FAD"/>
    <w:rsid w:val="00E8085C"/>
    <w:rsid w:val="00E80EB7"/>
    <w:rsid w:val="00E81161"/>
    <w:rsid w:val="00E81BB8"/>
    <w:rsid w:val="00E82B0E"/>
    <w:rsid w:val="00E833EA"/>
    <w:rsid w:val="00E836C1"/>
    <w:rsid w:val="00E83B33"/>
    <w:rsid w:val="00E83C4A"/>
    <w:rsid w:val="00E83DB1"/>
    <w:rsid w:val="00E84C8F"/>
    <w:rsid w:val="00E853CF"/>
    <w:rsid w:val="00E85801"/>
    <w:rsid w:val="00E86061"/>
    <w:rsid w:val="00E861D4"/>
    <w:rsid w:val="00E8651F"/>
    <w:rsid w:val="00E8789A"/>
    <w:rsid w:val="00E87C17"/>
    <w:rsid w:val="00E91160"/>
    <w:rsid w:val="00E91D69"/>
    <w:rsid w:val="00E92E1F"/>
    <w:rsid w:val="00E9338C"/>
    <w:rsid w:val="00E96FA0"/>
    <w:rsid w:val="00E97317"/>
    <w:rsid w:val="00EA28A8"/>
    <w:rsid w:val="00EA2DC4"/>
    <w:rsid w:val="00EA3B84"/>
    <w:rsid w:val="00EA4738"/>
    <w:rsid w:val="00EA483E"/>
    <w:rsid w:val="00EA485C"/>
    <w:rsid w:val="00EA4BAA"/>
    <w:rsid w:val="00EA50C1"/>
    <w:rsid w:val="00EA54A4"/>
    <w:rsid w:val="00EA75E0"/>
    <w:rsid w:val="00EA7EFE"/>
    <w:rsid w:val="00EB12F6"/>
    <w:rsid w:val="00EB2223"/>
    <w:rsid w:val="00EB26F2"/>
    <w:rsid w:val="00EB2875"/>
    <w:rsid w:val="00EB295F"/>
    <w:rsid w:val="00EB2EF5"/>
    <w:rsid w:val="00EB3060"/>
    <w:rsid w:val="00EB32AA"/>
    <w:rsid w:val="00EB49C9"/>
    <w:rsid w:val="00EB4ADE"/>
    <w:rsid w:val="00EB5613"/>
    <w:rsid w:val="00EB56C0"/>
    <w:rsid w:val="00EB57EF"/>
    <w:rsid w:val="00EB5C57"/>
    <w:rsid w:val="00EB753A"/>
    <w:rsid w:val="00EC053E"/>
    <w:rsid w:val="00EC16D5"/>
    <w:rsid w:val="00EC1CA9"/>
    <w:rsid w:val="00EC22C7"/>
    <w:rsid w:val="00EC366E"/>
    <w:rsid w:val="00EC61BE"/>
    <w:rsid w:val="00EC632C"/>
    <w:rsid w:val="00EC7347"/>
    <w:rsid w:val="00ED098E"/>
    <w:rsid w:val="00ED0F60"/>
    <w:rsid w:val="00ED1435"/>
    <w:rsid w:val="00ED1F18"/>
    <w:rsid w:val="00ED2023"/>
    <w:rsid w:val="00ED325E"/>
    <w:rsid w:val="00ED3B0C"/>
    <w:rsid w:val="00ED3CA9"/>
    <w:rsid w:val="00ED43EC"/>
    <w:rsid w:val="00ED479E"/>
    <w:rsid w:val="00ED48F8"/>
    <w:rsid w:val="00ED4A68"/>
    <w:rsid w:val="00ED5420"/>
    <w:rsid w:val="00ED59FA"/>
    <w:rsid w:val="00ED6853"/>
    <w:rsid w:val="00EE0298"/>
    <w:rsid w:val="00EE0A55"/>
    <w:rsid w:val="00EE1703"/>
    <w:rsid w:val="00EE19FD"/>
    <w:rsid w:val="00EE1E2C"/>
    <w:rsid w:val="00EE3094"/>
    <w:rsid w:val="00EE37A3"/>
    <w:rsid w:val="00EE4B21"/>
    <w:rsid w:val="00EE4BA2"/>
    <w:rsid w:val="00EE5087"/>
    <w:rsid w:val="00EE528A"/>
    <w:rsid w:val="00EE5319"/>
    <w:rsid w:val="00EE5B9E"/>
    <w:rsid w:val="00EF1404"/>
    <w:rsid w:val="00EF28A7"/>
    <w:rsid w:val="00EF42CE"/>
    <w:rsid w:val="00EF4828"/>
    <w:rsid w:val="00EF50D1"/>
    <w:rsid w:val="00EF6889"/>
    <w:rsid w:val="00EF69CD"/>
    <w:rsid w:val="00EF6F3C"/>
    <w:rsid w:val="00EF7D03"/>
    <w:rsid w:val="00F001E6"/>
    <w:rsid w:val="00F00CA5"/>
    <w:rsid w:val="00F010CA"/>
    <w:rsid w:val="00F0126C"/>
    <w:rsid w:val="00F020D9"/>
    <w:rsid w:val="00F02329"/>
    <w:rsid w:val="00F02750"/>
    <w:rsid w:val="00F02ACF"/>
    <w:rsid w:val="00F02F96"/>
    <w:rsid w:val="00F04CDA"/>
    <w:rsid w:val="00F05ED6"/>
    <w:rsid w:val="00F06084"/>
    <w:rsid w:val="00F062CE"/>
    <w:rsid w:val="00F0641D"/>
    <w:rsid w:val="00F06FE1"/>
    <w:rsid w:val="00F07256"/>
    <w:rsid w:val="00F10E2C"/>
    <w:rsid w:val="00F1297F"/>
    <w:rsid w:val="00F12C73"/>
    <w:rsid w:val="00F141FD"/>
    <w:rsid w:val="00F15234"/>
    <w:rsid w:val="00F15556"/>
    <w:rsid w:val="00F15EAF"/>
    <w:rsid w:val="00F16177"/>
    <w:rsid w:val="00F163AC"/>
    <w:rsid w:val="00F16803"/>
    <w:rsid w:val="00F16D5F"/>
    <w:rsid w:val="00F1717A"/>
    <w:rsid w:val="00F17E12"/>
    <w:rsid w:val="00F2054F"/>
    <w:rsid w:val="00F20617"/>
    <w:rsid w:val="00F21011"/>
    <w:rsid w:val="00F2106C"/>
    <w:rsid w:val="00F2138A"/>
    <w:rsid w:val="00F21450"/>
    <w:rsid w:val="00F21AA4"/>
    <w:rsid w:val="00F24782"/>
    <w:rsid w:val="00F2483A"/>
    <w:rsid w:val="00F24BDA"/>
    <w:rsid w:val="00F25840"/>
    <w:rsid w:val="00F26119"/>
    <w:rsid w:val="00F26AD0"/>
    <w:rsid w:val="00F27315"/>
    <w:rsid w:val="00F2738F"/>
    <w:rsid w:val="00F27611"/>
    <w:rsid w:val="00F303D2"/>
    <w:rsid w:val="00F315FB"/>
    <w:rsid w:val="00F317BA"/>
    <w:rsid w:val="00F31966"/>
    <w:rsid w:val="00F3255A"/>
    <w:rsid w:val="00F33C55"/>
    <w:rsid w:val="00F34870"/>
    <w:rsid w:val="00F348B5"/>
    <w:rsid w:val="00F349CF"/>
    <w:rsid w:val="00F356B2"/>
    <w:rsid w:val="00F357D1"/>
    <w:rsid w:val="00F360A6"/>
    <w:rsid w:val="00F36197"/>
    <w:rsid w:val="00F36AAD"/>
    <w:rsid w:val="00F37505"/>
    <w:rsid w:val="00F37915"/>
    <w:rsid w:val="00F401A3"/>
    <w:rsid w:val="00F41276"/>
    <w:rsid w:val="00F41813"/>
    <w:rsid w:val="00F429B0"/>
    <w:rsid w:val="00F43C2C"/>
    <w:rsid w:val="00F456DC"/>
    <w:rsid w:val="00F47578"/>
    <w:rsid w:val="00F475C2"/>
    <w:rsid w:val="00F475CA"/>
    <w:rsid w:val="00F476A3"/>
    <w:rsid w:val="00F478B8"/>
    <w:rsid w:val="00F478FF"/>
    <w:rsid w:val="00F504A4"/>
    <w:rsid w:val="00F51259"/>
    <w:rsid w:val="00F524B7"/>
    <w:rsid w:val="00F52BE2"/>
    <w:rsid w:val="00F52DB9"/>
    <w:rsid w:val="00F52F73"/>
    <w:rsid w:val="00F5339E"/>
    <w:rsid w:val="00F53575"/>
    <w:rsid w:val="00F53EA7"/>
    <w:rsid w:val="00F560D6"/>
    <w:rsid w:val="00F569DA"/>
    <w:rsid w:val="00F56A07"/>
    <w:rsid w:val="00F571F0"/>
    <w:rsid w:val="00F57BE7"/>
    <w:rsid w:val="00F604FB"/>
    <w:rsid w:val="00F6202D"/>
    <w:rsid w:val="00F622AD"/>
    <w:rsid w:val="00F627BC"/>
    <w:rsid w:val="00F6288B"/>
    <w:rsid w:val="00F62986"/>
    <w:rsid w:val="00F63800"/>
    <w:rsid w:val="00F64EF6"/>
    <w:rsid w:val="00F6531D"/>
    <w:rsid w:val="00F6582A"/>
    <w:rsid w:val="00F66369"/>
    <w:rsid w:val="00F6689A"/>
    <w:rsid w:val="00F66DE7"/>
    <w:rsid w:val="00F66E4C"/>
    <w:rsid w:val="00F67BE0"/>
    <w:rsid w:val="00F70BB1"/>
    <w:rsid w:val="00F71E4A"/>
    <w:rsid w:val="00F72A5E"/>
    <w:rsid w:val="00F73E6A"/>
    <w:rsid w:val="00F73FF9"/>
    <w:rsid w:val="00F74432"/>
    <w:rsid w:val="00F757AD"/>
    <w:rsid w:val="00F7592F"/>
    <w:rsid w:val="00F75D7E"/>
    <w:rsid w:val="00F76266"/>
    <w:rsid w:val="00F76D9B"/>
    <w:rsid w:val="00F76E32"/>
    <w:rsid w:val="00F77008"/>
    <w:rsid w:val="00F77712"/>
    <w:rsid w:val="00F80235"/>
    <w:rsid w:val="00F80568"/>
    <w:rsid w:val="00F80974"/>
    <w:rsid w:val="00F8100C"/>
    <w:rsid w:val="00F81184"/>
    <w:rsid w:val="00F813A6"/>
    <w:rsid w:val="00F81706"/>
    <w:rsid w:val="00F81A4A"/>
    <w:rsid w:val="00F81C2D"/>
    <w:rsid w:val="00F82516"/>
    <w:rsid w:val="00F828A2"/>
    <w:rsid w:val="00F83143"/>
    <w:rsid w:val="00F83CFF"/>
    <w:rsid w:val="00F83EC9"/>
    <w:rsid w:val="00F84609"/>
    <w:rsid w:val="00F85D65"/>
    <w:rsid w:val="00F85D8C"/>
    <w:rsid w:val="00F86FE5"/>
    <w:rsid w:val="00F876AA"/>
    <w:rsid w:val="00F876B9"/>
    <w:rsid w:val="00F878C5"/>
    <w:rsid w:val="00F87F2E"/>
    <w:rsid w:val="00F902DF"/>
    <w:rsid w:val="00F923F5"/>
    <w:rsid w:val="00F927D7"/>
    <w:rsid w:val="00F96286"/>
    <w:rsid w:val="00F962D9"/>
    <w:rsid w:val="00F96F81"/>
    <w:rsid w:val="00F97291"/>
    <w:rsid w:val="00FA147E"/>
    <w:rsid w:val="00FA1F96"/>
    <w:rsid w:val="00FA2CE2"/>
    <w:rsid w:val="00FA37C2"/>
    <w:rsid w:val="00FA3948"/>
    <w:rsid w:val="00FA46E9"/>
    <w:rsid w:val="00FA4899"/>
    <w:rsid w:val="00FA72B7"/>
    <w:rsid w:val="00FB0DEB"/>
    <w:rsid w:val="00FB111C"/>
    <w:rsid w:val="00FB1472"/>
    <w:rsid w:val="00FB2E1D"/>
    <w:rsid w:val="00FB4CAC"/>
    <w:rsid w:val="00FB654A"/>
    <w:rsid w:val="00FB76D6"/>
    <w:rsid w:val="00FB7890"/>
    <w:rsid w:val="00FC0E48"/>
    <w:rsid w:val="00FC1BD1"/>
    <w:rsid w:val="00FC2200"/>
    <w:rsid w:val="00FC30D4"/>
    <w:rsid w:val="00FC327D"/>
    <w:rsid w:val="00FC33D0"/>
    <w:rsid w:val="00FC379E"/>
    <w:rsid w:val="00FC3E98"/>
    <w:rsid w:val="00FC40EB"/>
    <w:rsid w:val="00FC4BA6"/>
    <w:rsid w:val="00FC5CB6"/>
    <w:rsid w:val="00FC5D07"/>
    <w:rsid w:val="00FC66F9"/>
    <w:rsid w:val="00FC6F68"/>
    <w:rsid w:val="00FC72F6"/>
    <w:rsid w:val="00FC7E15"/>
    <w:rsid w:val="00FC7F83"/>
    <w:rsid w:val="00FD3064"/>
    <w:rsid w:val="00FD308B"/>
    <w:rsid w:val="00FD4999"/>
    <w:rsid w:val="00FD732A"/>
    <w:rsid w:val="00FD7830"/>
    <w:rsid w:val="00FD7B27"/>
    <w:rsid w:val="00FD7C18"/>
    <w:rsid w:val="00FE0F52"/>
    <w:rsid w:val="00FE104E"/>
    <w:rsid w:val="00FE3085"/>
    <w:rsid w:val="00FE30A2"/>
    <w:rsid w:val="00FE3D31"/>
    <w:rsid w:val="00FE636A"/>
    <w:rsid w:val="00FE6680"/>
    <w:rsid w:val="00FE6F14"/>
    <w:rsid w:val="00FF045C"/>
    <w:rsid w:val="00FF0EB0"/>
    <w:rsid w:val="00FF165F"/>
    <w:rsid w:val="00FF18EA"/>
    <w:rsid w:val="00FF1F24"/>
    <w:rsid w:val="00FF2F5E"/>
    <w:rsid w:val="00FF3230"/>
    <w:rsid w:val="00FF4CE3"/>
    <w:rsid w:val="00FF5943"/>
    <w:rsid w:val="00FF5EE6"/>
    <w:rsid w:val="00FF6565"/>
    <w:rsid w:val="00FF6952"/>
    <w:rsid w:val="00FF6FAF"/>
    <w:rsid w:val="00FF7769"/>
    <w:rsid w:val="00FF7E01"/>
    <w:rsid w:val="02B6DD73"/>
    <w:rsid w:val="0326A627"/>
    <w:rsid w:val="03D54D6E"/>
    <w:rsid w:val="042889AC"/>
    <w:rsid w:val="062CBB5C"/>
    <w:rsid w:val="06401762"/>
    <w:rsid w:val="06417B35"/>
    <w:rsid w:val="07240E86"/>
    <w:rsid w:val="07A891B7"/>
    <w:rsid w:val="07B1EE09"/>
    <w:rsid w:val="07CC6905"/>
    <w:rsid w:val="084AA894"/>
    <w:rsid w:val="093C4042"/>
    <w:rsid w:val="098A6D96"/>
    <w:rsid w:val="09DC253B"/>
    <w:rsid w:val="0B261DE4"/>
    <w:rsid w:val="0CDB631C"/>
    <w:rsid w:val="100D9EA0"/>
    <w:rsid w:val="10DF8B97"/>
    <w:rsid w:val="1107E9B4"/>
    <w:rsid w:val="11789C7E"/>
    <w:rsid w:val="11B4AD4B"/>
    <w:rsid w:val="11BE79F8"/>
    <w:rsid w:val="11DE7F31"/>
    <w:rsid w:val="14E5886D"/>
    <w:rsid w:val="15F2CF34"/>
    <w:rsid w:val="16FB23A3"/>
    <w:rsid w:val="174484C8"/>
    <w:rsid w:val="1777C3DA"/>
    <w:rsid w:val="1797A4D6"/>
    <w:rsid w:val="188B4A6F"/>
    <w:rsid w:val="1BC2F5A0"/>
    <w:rsid w:val="1C6274B1"/>
    <w:rsid w:val="1D4B601B"/>
    <w:rsid w:val="1E34F136"/>
    <w:rsid w:val="1EC54B4F"/>
    <w:rsid w:val="1FA2EE88"/>
    <w:rsid w:val="20E4E266"/>
    <w:rsid w:val="21D1F92F"/>
    <w:rsid w:val="2263C82D"/>
    <w:rsid w:val="2335D0A2"/>
    <w:rsid w:val="23D23D38"/>
    <w:rsid w:val="243CB190"/>
    <w:rsid w:val="24E3BB08"/>
    <w:rsid w:val="24FE3604"/>
    <w:rsid w:val="2519A682"/>
    <w:rsid w:val="275B400A"/>
    <w:rsid w:val="281C6C30"/>
    <w:rsid w:val="2874BBCA"/>
    <w:rsid w:val="29058FD8"/>
    <w:rsid w:val="29530638"/>
    <w:rsid w:val="2A763008"/>
    <w:rsid w:val="2AE4B6CA"/>
    <w:rsid w:val="2B252267"/>
    <w:rsid w:val="2C64BC17"/>
    <w:rsid w:val="2D43F03A"/>
    <w:rsid w:val="2DFB59A6"/>
    <w:rsid w:val="2F31DDE2"/>
    <w:rsid w:val="30B03023"/>
    <w:rsid w:val="30EE8B5D"/>
    <w:rsid w:val="31AD19C9"/>
    <w:rsid w:val="322AC8D5"/>
    <w:rsid w:val="327F8A6B"/>
    <w:rsid w:val="32AD29DD"/>
    <w:rsid w:val="3503F422"/>
    <w:rsid w:val="352306B1"/>
    <w:rsid w:val="35BD4AB7"/>
    <w:rsid w:val="378E0D96"/>
    <w:rsid w:val="392D0232"/>
    <w:rsid w:val="3A0685D3"/>
    <w:rsid w:val="3C7AF07F"/>
    <w:rsid w:val="3EDB373F"/>
    <w:rsid w:val="40429EC4"/>
    <w:rsid w:val="41F29F2F"/>
    <w:rsid w:val="439F9464"/>
    <w:rsid w:val="43ECF6E6"/>
    <w:rsid w:val="4446A9B9"/>
    <w:rsid w:val="448065E1"/>
    <w:rsid w:val="46E31D8B"/>
    <w:rsid w:val="46E762B7"/>
    <w:rsid w:val="47416B4B"/>
    <w:rsid w:val="47571390"/>
    <w:rsid w:val="47FFFF74"/>
    <w:rsid w:val="484F7B92"/>
    <w:rsid w:val="4886B0FC"/>
    <w:rsid w:val="49831180"/>
    <w:rsid w:val="4A0B60F8"/>
    <w:rsid w:val="4CB4C9A8"/>
    <w:rsid w:val="4E0C8A39"/>
    <w:rsid w:val="4E86C809"/>
    <w:rsid w:val="50960641"/>
    <w:rsid w:val="50B4F539"/>
    <w:rsid w:val="52198A8A"/>
    <w:rsid w:val="5283F3E9"/>
    <w:rsid w:val="53DB2A05"/>
    <w:rsid w:val="56EAE7E3"/>
    <w:rsid w:val="58B1BDE8"/>
    <w:rsid w:val="5DF5ABBD"/>
    <w:rsid w:val="5DFB548B"/>
    <w:rsid w:val="5E071880"/>
    <w:rsid w:val="5F5D15E6"/>
    <w:rsid w:val="6020D61F"/>
    <w:rsid w:val="622D4D46"/>
    <w:rsid w:val="63B76E6D"/>
    <w:rsid w:val="63CF27FC"/>
    <w:rsid w:val="656DD77D"/>
    <w:rsid w:val="6592B5D3"/>
    <w:rsid w:val="6888DF5C"/>
    <w:rsid w:val="6B0B2DF0"/>
    <w:rsid w:val="6B708898"/>
    <w:rsid w:val="6BC13C83"/>
    <w:rsid w:val="6C44F4DD"/>
    <w:rsid w:val="6C45DC5D"/>
    <w:rsid w:val="6CBFC1CA"/>
    <w:rsid w:val="6D4D1D4E"/>
    <w:rsid w:val="6DAFB032"/>
    <w:rsid w:val="6E375509"/>
    <w:rsid w:val="6F1C3309"/>
    <w:rsid w:val="7267EA8F"/>
    <w:rsid w:val="72E58149"/>
    <w:rsid w:val="7423FABD"/>
    <w:rsid w:val="7557A005"/>
    <w:rsid w:val="75671864"/>
    <w:rsid w:val="76B886D5"/>
    <w:rsid w:val="78D344B0"/>
    <w:rsid w:val="78FAB8B2"/>
    <w:rsid w:val="79580C18"/>
    <w:rsid w:val="79C3CBC9"/>
    <w:rsid w:val="7A3717BF"/>
    <w:rsid w:val="7B043097"/>
    <w:rsid w:val="7B20555E"/>
    <w:rsid w:val="7C75864F"/>
    <w:rsid w:val="7C7FB8E0"/>
    <w:rsid w:val="7D5FA7C3"/>
    <w:rsid w:val="7E0CE02B"/>
    <w:rsid w:val="7EACD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A25B2"/>
  <w15:docId w15:val="{6AA2B99A-59C2-4AF0-B511-F718BB84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E90"/>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semiHidden/>
    <w:unhideWhenUsed/>
    <w:qFormat/>
    <w:rsid w:val="00B71C9D"/>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semiHidden/>
    <w:unhideWhenUsed/>
    <w:qFormat/>
    <w:rsid w:val="00B71C9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noteText">
    <w:name w:val="footnote text"/>
    <w:basedOn w:val="Normal"/>
    <w:link w:val="FootnoteTextChar"/>
    <w:uiPriority w:val="99"/>
    <w:unhideWhenUsed/>
    <w:rsid w:val="003B507E"/>
    <w:pPr>
      <w:widowControl/>
    </w:pPr>
    <w:rPr>
      <w:rFonts w:ascii="Cambria" w:hAnsi="Cambria"/>
      <w:snapToGrid/>
      <w:sz w:val="20"/>
      <w:lang w:val="en"/>
    </w:rPr>
  </w:style>
  <w:style w:type="character" w:customStyle="1" w:styleId="FootnoteTextChar">
    <w:name w:val="Footnote Text Char"/>
    <w:basedOn w:val="DefaultParagraphFont"/>
    <w:link w:val="FootnoteText"/>
    <w:uiPriority w:val="99"/>
    <w:rsid w:val="003B507E"/>
    <w:rPr>
      <w:rFonts w:ascii="Cambria" w:hAnsi="Cambria"/>
      <w:lang w:val="en"/>
    </w:rPr>
  </w:style>
  <w:style w:type="character" w:customStyle="1" w:styleId="Heading5Char">
    <w:name w:val="Heading 5 Char"/>
    <w:basedOn w:val="DefaultParagraphFont"/>
    <w:link w:val="Heading5"/>
    <w:semiHidden/>
    <w:rsid w:val="00B71C9D"/>
    <w:rPr>
      <w:rFonts w:asciiTheme="majorHAnsi" w:eastAsiaTheme="majorEastAsia" w:hAnsiTheme="majorHAnsi" w:cstheme="majorBidi"/>
      <w:snapToGrid w:val="0"/>
      <w:color w:val="365F91" w:themeColor="accent1" w:themeShade="BF"/>
      <w:sz w:val="24"/>
    </w:rPr>
  </w:style>
  <w:style w:type="character" w:customStyle="1" w:styleId="Heading9Char">
    <w:name w:val="Heading 9 Char"/>
    <w:basedOn w:val="DefaultParagraphFont"/>
    <w:link w:val="Heading9"/>
    <w:semiHidden/>
    <w:rsid w:val="00B71C9D"/>
    <w:rPr>
      <w:rFonts w:asciiTheme="majorHAnsi" w:eastAsiaTheme="majorEastAsia" w:hAnsiTheme="majorHAnsi" w:cstheme="majorBidi"/>
      <w:i/>
      <w:iCs/>
      <w:snapToGrid w:val="0"/>
      <w:color w:val="272727" w:themeColor="text1" w:themeTint="D8"/>
      <w:sz w:val="21"/>
      <w:szCs w:val="21"/>
    </w:rPr>
  </w:style>
  <w:style w:type="paragraph" w:styleId="Header">
    <w:name w:val="header"/>
    <w:basedOn w:val="Normal"/>
    <w:link w:val="HeaderChar"/>
    <w:uiPriority w:val="99"/>
    <w:unhideWhenUsed/>
    <w:rsid w:val="004B6BBD"/>
    <w:pPr>
      <w:tabs>
        <w:tab w:val="center" w:pos="4680"/>
        <w:tab w:val="right" w:pos="9360"/>
      </w:tabs>
    </w:pPr>
  </w:style>
  <w:style w:type="character" w:customStyle="1" w:styleId="HeaderChar">
    <w:name w:val="Header Char"/>
    <w:basedOn w:val="DefaultParagraphFont"/>
    <w:link w:val="Header"/>
    <w:uiPriority w:val="99"/>
    <w:rsid w:val="004B6BBD"/>
    <w:rPr>
      <w:snapToGrid w:val="0"/>
      <w:sz w:val="24"/>
    </w:rPr>
  </w:style>
  <w:style w:type="paragraph" w:styleId="Footer">
    <w:name w:val="footer"/>
    <w:basedOn w:val="Normal"/>
    <w:link w:val="FooterChar"/>
    <w:uiPriority w:val="99"/>
    <w:unhideWhenUsed/>
    <w:rsid w:val="004B6BBD"/>
    <w:pPr>
      <w:tabs>
        <w:tab w:val="center" w:pos="4680"/>
        <w:tab w:val="right" w:pos="9360"/>
      </w:tabs>
    </w:pPr>
  </w:style>
  <w:style w:type="character" w:customStyle="1" w:styleId="FooterChar">
    <w:name w:val="Footer Char"/>
    <w:basedOn w:val="DefaultParagraphFont"/>
    <w:link w:val="Footer"/>
    <w:uiPriority w:val="99"/>
    <w:rsid w:val="004B6BBD"/>
    <w:rPr>
      <w:snapToGrid w:val="0"/>
      <w:sz w:val="24"/>
    </w:rPr>
  </w:style>
  <w:style w:type="character" w:styleId="Hyperlink">
    <w:name w:val="Hyperlink"/>
    <w:basedOn w:val="DefaultParagraphFont"/>
    <w:uiPriority w:val="99"/>
    <w:unhideWhenUsed/>
    <w:rsid w:val="007B146C"/>
    <w:rPr>
      <w:color w:val="0000FF" w:themeColor="hyperlink"/>
      <w:u w:val="single"/>
    </w:rPr>
  </w:style>
  <w:style w:type="paragraph" w:customStyle="1" w:styleId="xmsonormal">
    <w:name w:val="x_msonormal"/>
    <w:basedOn w:val="Normal"/>
    <w:rsid w:val="0033656E"/>
    <w:pPr>
      <w:widowControl/>
      <w:spacing w:before="100" w:beforeAutospacing="1" w:after="100" w:afterAutospacing="1"/>
    </w:pPr>
    <w:rPr>
      <w:snapToGrid/>
      <w:szCs w:val="24"/>
    </w:rPr>
  </w:style>
  <w:style w:type="paragraph" w:customStyle="1" w:styleId="xmsolistparagraph">
    <w:name w:val="x_msolistparagraph"/>
    <w:basedOn w:val="Normal"/>
    <w:rsid w:val="0033656E"/>
    <w:pPr>
      <w:widowControl/>
      <w:spacing w:before="100" w:beforeAutospacing="1" w:after="100" w:afterAutospacing="1"/>
    </w:pPr>
    <w:rPr>
      <w:snapToGrid/>
      <w:szCs w:val="24"/>
    </w:rPr>
  </w:style>
  <w:style w:type="character" w:styleId="FollowedHyperlink">
    <w:name w:val="FollowedHyperlink"/>
    <w:basedOn w:val="DefaultParagraphFont"/>
    <w:semiHidden/>
    <w:unhideWhenUsed/>
    <w:rsid w:val="00863542"/>
    <w:rPr>
      <w:color w:val="800080" w:themeColor="followedHyperlink"/>
      <w:u w:val="single"/>
    </w:rPr>
  </w:style>
  <w:style w:type="paragraph" w:styleId="ListParagraph">
    <w:name w:val="List Paragraph"/>
    <w:basedOn w:val="Normal"/>
    <w:uiPriority w:val="34"/>
    <w:qFormat/>
    <w:rsid w:val="00F02F96"/>
    <w:pPr>
      <w:ind w:left="720"/>
      <w:contextualSpacing/>
    </w:pPr>
  </w:style>
  <w:style w:type="character" w:customStyle="1" w:styleId="normaltextrun">
    <w:name w:val="normaltextrun"/>
    <w:basedOn w:val="DefaultParagraphFont"/>
    <w:rsid w:val="00711EFC"/>
  </w:style>
  <w:style w:type="character" w:styleId="CommentReference">
    <w:name w:val="annotation reference"/>
    <w:basedOn w:val="DefaultParagraphFont"/>
    <w:uiPriority w:val="99"/>
    <w:semiHidden/>
    <w:unhideWhenUsed/>
    <w:rsid w:val="00711EFC"/>
    <w:rPr>
      <w:sz w:val="16"/>
      <w:szCs w:val="16"/>
    </w:rPr>
  </w:style>
  <w:style w:type="paragraph" w:styleId="CommentText">
    <w:name w:val="annotation text"/>
    <w:basedOn w:val="Normal"/>
    <w:link w:val="CommentTextChar"/>
    <w:uiPriority w:val="99"/>
    <w:unhideWhenUsed/>
    <w:rsid w:val="00711EFC"/>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711EFC"/>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3170D7"/>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3170D7"/>
    <w:rPr>
      <w:rFonts w:asciiTheme="minorHAnsi" w:eastAsiaTheme="minorHAnsi" w:hAnsiTheme="minorHAnsi" w:cstheme="minorBidi"/>
      <w:b/>
      <w:bCs/>
      <w:snapToGrid w:val="0"/>
    </w:rPr>
  </w:style>
  <w:style w:type="paragraph" w:styleId="NormalWeb">
    <w:name w:val="Normal (Web)"/>
    <w:basedOn w:val="Normal"/>
    <w:uiPriority w:val="99"/>
    <w:unhideWhenUsed/>
    <w:rsid w:val="000F1B08"/>
    <w:pPr>
      <w:widowControl/>
      <w:spacing w:before="100" w:beforeAutospacing="1" w:after="100" w:afterAutospacing="1"/>
    </w:pPr>
    <w:rPr>
      <w:snapToGrid/>
      <w:szCs w:val="24"/>
    </w:rPr>
  </w:style>
  <w:style w:type="paragraph" w:styleId="EndnoteText">
    <w:name w:val="endnote text"/>
    <w:basedOn w:val="Normal"/>
    <w:link w:val="EndnoteTextChar"/>
    <w:semiHidden/>
    <w:unhideWhenUsed/>
    <w:rsid w:val="00C31408"/>
    <w:rPr>
      <w:sz w:val="20"/>
    </w:rPr>
  </w:style>
  <w:style w:type="character" w:customStyle="1" w:styleId="EndnoteTextChar">
    <w:name w:val="Endnote Text Char"/>
    <w:basedOn w:val="DefaultParagraphFont"/>
    <w:link w:val="EndnoteText"/>
    <w:semiHidden/>
    <w:rsid w:val="00C31408"/>
    <w:rPr>
      <w:snapToGrid w:val="0"/>
    </w:rPr>
  </w:style>
  <w:style w:type="character" w:styleId="EndnoteReference">
    <w:name w:val="endnote reference"/>
    <w:basedOn w:val="DefaultParagraphFont"/>
    <w:semiHidden/>
    <w:unhideWhenUsed/>
    <w:rsid w:val="00C31408"/>
    <w:rPr>
      <w:vertAlign w:val="superscript"/>
    </w:rPr>
  </w:style>
  <w:style w:type="character" w:styleId="UnresolvedMention">
    <w:name w:val="Unresolved Mention"/>
    <w:basedOn w:val="DefaultParagraphFont"/>
    <w:uiPriority w:val="99"/>
    <w:unhideWhenUsed/>
    <w:rsid w:val="00255FBC"/>
    <w:rPr>
      <w:color w:val="605E5C"/>
      <w:shd w:val="clear" w:color="auto" w:fill="E1DFDD"/>
    </w:rPr>
  </w:style>
  <w:style w:type="character" w:styleId="PlaceholderText">
    <w:name w:val="Placeholder Text"/>
    <w:basedOn w:val="DefaultParagraphFont"/>
    <w:uiPriority w:val="99"/>
    <w:semiHidden/>
    <w:rsid w:val="009646E3"/>
    <w:rPr>
      <w:color w:val="808080"/>
    </w:rPr>
  </w:style>
  <w:style w:type="paragraph" w:styleId="Revision">
    <w:name w:val="Revision"/>
    <w:hidden/>
    <w:uiPriority w:val="99"/>
    <w:semiHidden/>
    <w:rsid w:val="00086D55"/>
    <w:rPr>
      <w:snapToGrid w:val="0"/>
      <w:sz w:val="24"/>
    </w:rPr>
  </w:style>
  <w:style w:type="character" w:styleId="Mention">
    <w:name w:val="Mention"/>
    <w:basedOn w:val="DefaultParagraphFont"/>
    <w:uiPriority w:val="99"/>
    <w:unhideWhenUsed/>
    <w:rsid w:val="003B7C0C"/>
    <w:rPr>
      <w:color w:val="2B579A"/>
      <w:shd w:val="clear" w:color="auto" w:fill="E1DFDD"/>
    </w:rPr>
  </w:style>
  <w:style w:type="character" w:customStyle="1" w:styleId="cf01">
    <w:name w:val="cf01"/>
    <w:basedOn w:val="DefaultParagraphFont"/>
    <w:rsid w:val="000F58B6"/>
    <w:rPr>
      <w:rFonts w:ascii="Segoe UI" w:hAnsi="Segoe UI" w:cs="Segoe UI" w:hint="default"/>
      <w:sz w:val="18"/>
      <w:szCs w:val="18"/>
    </w:rPr>
  </w:style>
  <w:style w:type="character" w:customStyle="1" w:styleId="ui-provider">
    <w:name w:val="ui-provider"/>
    <w:basedOn w:val="DefaultParagraphFont"/>
    <w:rsid w:val="00753522"/>
  </w:style>
  <w:style w:type="paragraph" w:customStyle="1" w:styleId="pf0">
    <w:name w:val="pf0"/>
    <w:basedOn w:val="Normal"/>
    <w:rsid w:val="00641A9C"/>
    <w:pPr>
      <w:widowControl/>
      <w:spacing w:before="100" w:beforeAutospacing="1" w:after="100" w:afterAutospacing="1"/>
    </w:pPr>
    <w:rPr>
      <w:snapToGrid/>
      <w:szCs w:val="24"/>
    </w:rPr>
  </w:style>
  <w:style w:type="character" w:styleId="Strong">
    <w:name w:val="Strong"/>
    <w:basedOn w:val="DefaultParagraphFont"/>
    <w:uiPriority w:val="22"/>
    <w:qFormat/>
    <w:rsid w:val="00A25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10167">
      <w:bodyDiv w:val="1"/>
      <w:marLeft w:val="0"/>
      <w:marRight w:val="0"/>
      <w:marTop w:val="0"/>
      <w:marBottom w:val="0"/>
      <w:divBdr>
        <w:top w:val="none" w:sz="0" w:space="0" w:color="auto"/>
        <w:left w:val="none" w:sz="0" w:space="0" w:color="auto"/>
        <w:bottom w:val="none" w:sz="0" w:space="0" w:color="auto"/>
        <w:right w:val="none" w:sz="0" w:space="0" w:color="auto"/>
      </w:divBdr>
    </w:div>
    <w:div w:id="247154341">
      <w:bodyDiv w:val="1"/>
      <w:marLeft w:val="0"/>
      <w:marRight w:val="0"/>
      <w:marTop w:val="0"/>
      <w:marBottom w:val="0"/>
      <w:divBdr>
        <w:top w:val="none" w:sz="0" w:space="0" w:color="auto"/>
        <w:left w:val="none" w:sz="0" w:space="0" w:color="auto"/>
        <w:bottom w:val="none" w:sz="0" w:space="0" w:color="auto"/>
        <w:right w:val="none" w:sz="0" w:space="0" w:color="auto"/>
      </w:divBdr>
    </w:div>
    <w:div w:id="495806877">
      <w:bodyDiv w:val="1"/>
      <w:marLeft w:val="0"/>
      <w:marRight w:val="0"/>
      <w:marTop w:val="0"/>
      <w:marBottom w:val="0"/>
      <w:divBdr>
        <w:top w:val="none" w:sz="0" w:space="0" w:color="auto"/>
        <w:left w:val="none" w:sz="0" w:space="0" w:color="auto"/>
        <w:bottom w:val="none" w:sz="0" w:space="0" w:color="auto"/>
        <w:right w:val="none" w:sz="0" w:space="0" w:color="auto"/>
      </w:divBdr>
    </w:div>
    <w:div w:id="541286454">
      <w:bodyDiv w:val="1"/>
      <w:marLeft w:val="0"/>
      <w:marRight w:val="0"/>
      <w:marTop w:val="0"/>
      <w:marBottom w:val="0"/>
      <w:divBdr>
        <w:top w:val="none" w:sz="0" w:space="0" w:color="auto"/>
        <w:left w:val="none" w:sz="0" w:space="0" w:color="auto"/>
        <w:bottom w:val="none" w:sz="0" w:space="0" w:color="auto"/>
        <w:right w:val="none" w:sz="0" w:space="0" w:color="auto"/>
      </w:divBdr>
    </w:div>
    <w:div w:id="582615266">
      <w:bodyDiv w:val="1"/>
      <w:marLeft w:val="0"/>
      <w:marRight w:val="0"/>
      <w:marTop w:val="0"/>
      <w:marBottom w:val="0"/>
      <w:divBdr>
        <w:top w:val="none" w:sz="0" w:space="0" w:color="auto"/>
        <w:left w:val="none" w:sz="0" w:space="0" w:color="auto"/>
        <w:bottom w:val="none" w:sz="0" w:space="0" w:color="auto"/>
        <w:right w:val="none" w:sz="0" w:space="0" w:color="auto"/>
      </w:divBdr>
    </w:div>
    <w:div w:id="607004681">
      <w:bodyDiv w:val="1"/>
      <w:marLeft w:val="0"/>
      <w:marRight w:val="0"/>
      <w:marTop w:val="0"/>
      <w:marBottom w:val="0"/>
      <w:divBdr>
        <w:top w:val="none" w:sz="0" w:space="0" w:color="auto"/>
        <w:left w:val="none" w:sz="0" w:space="0" w:color="auto"/>
        <w:bottom w:val="none" w:sz="0" w:space="0" w:color="auto"/>
        <w:right w:val="none" w:sz="0" w:space="0" w:color="auto"/>
      </w:divBdr>
    </w:div>
    <w:div w:id="845679314">
      <w:bodyDiv w:val="1"/>
      <w:marLeft w:val="0"/>
      <w:marRight w:val="0"/>
      <w:marTop w:val="0"/>
      <w:marBottom w:val="0"/>
      <w:divBdr>
        <w:top w:val="none" w:sz="0" w:space="0" w:color="auto"/>
        <w:left w:val="none" w:sz="0" w:space="0" w:color="auto"/>
        <w:bottom w:val="none" w:sz="0" w:space="0" w:color="auto"/>
        <w:right w:val="none" w:sz="0" w:space="0" w:color="auto"/>
      </w:divBdr>
    </w:div>
    <w:div w:id="924146531">
      <w:bodyDiv w:val="1"/>
      <w:marLeft w:val="0"/>
      <w:marRight w:val="0"/>
      <w:marTop w:val="0"/>
      <w:marBottom w:val="0"/>
      <w:divBdr>
        <w:top w:val="none" w:sz="0" w:space="0" w:color="auto"/>
        <w:left w:val="none" w:sz="0" w:space="0" w:color="auto"/>
        <w:bottom w:val="none" w:sz="0" w:space="0" w:color="auto"/>
        <w:right w:val="none" w:sz="0" w:space="0" w:color="auto"/>
      </w:divBdr>
    </w:div>
    <w:div w:id="1051730058">
      <w:bodyDiv w:val="1"/>
      <w:marLeft w:val="0"/>
      <w:marRight w:val="0"/>
      <w:marTop w:val="0"/>
      <w:marBottom w:val="0"/>
      <w:divBdr>
        <w:top w:val="none" w:sz="0" w:space="0" w:color="auto"/>
        <w:left w:val="none" w:sz="0" w:space="0" w:color="auto"/>
        <w:bottom w:val="none" w:sz="0" w:space="0" w:color="auto"/>
        <w:right w:val="none" w:sz="0" w:space="0" w:color="auto"/>
      </w:divBdr>
    </w:div>
    <w:div w:id="1431003254">
      <w:bodyDiv w:val="1"/>
      <w:marLeft w:val="0"/>
      <w:marRight w:val="0"/>
      <w:marTop w:val="0"/>
      <w:marBottom w:val="0"/>
      <w:divBdr>
        <w:top w:val="none" w:sz="0" w:space="0" w:color="auto"/>
        <w:left w:val="none" w:sz="0" w:space="0" w:color="auto"/>
        <w:bottom w:val="none" w:sz="0" w:space="0" w:color="auto"/>
        <w:right w:val="none" w:sz="0" w:space="0" w:color="auto"/>
      </w:divBdr>
    </w:div>
    <w:div w:id="1448086865">
      <w:bodyDiv w:val="1"/>
      <w:marLeft w:val="0"/>
      <w:marRight w:val="0"/>
      <w:marTop w:val="0"/>
      <w:marBottom w:val="0"/>
      <w:divBdr>
        <w:top w:val="none" w:sz="0" w:space="0" w:color="auto"/>
        <w:left w:val="none" w:sz="0" w:space="0" w:color="auto"/>
        <w:bottom w:val="none" w:sz="0" w:space="0" w:color="auto"/>
        <w:right w:val="none" w:sz="0" w:space="0" w:color="auto"/>
      </w:divBdr>
    </w:div>
    <w:div w:id="1449663490">
      <w:bodyDiv w:val="1"/>
      <w:marLeft w:val="0"/>
      <w:marRight w:val="0"/>
      <w:marTop w:val="0"/>
      <w:marBottom w:val="0"/>
      <w:divBdr>
        <w:top w:val="none" w:sz="0" w:space="0" w:color="auto"/>
        <w:left w:val="none" w:sz="0" w:space="0" w:color="auto"/>
        <w:bottom w:val="none" w:sz="0" w:space="0" w:color="auto"/>
        <w:right w:val="none" w:sz="0" w:space="0" w:color="auto"/>
      </w:divBdr>
    </w:div>
    <w:div w:id="1539245972">
      <w:bodyDiv w:val="1"/>
      <w:marLeft w:val="0"/>
      <w:marRight w:val="0"/>
      <w:marTop w:val="0"/>
      <w:marBottom w:val="0"/>
      <w:divBdr>
        <w:top w:val="none" w:sz="0" w:space="0" w:color="auto"/>
        <w:left w:val="none" w:sz="0" w:space="0" w:color="auto"/>
        <w:bottom w:val="none" w:sz="0" w:space="0" w:color="auto"/>
        <w:right w:val="none" w:sz="0" w:space="0" w:color="auto"/>
      </w:divBdr>
    </w:div>
    <w:div w:id="1616792590">
      <w:bodyDiv w:val="1"/>
      <w:marLeft w:val="0"/>
      <w:marRight w:val="0"/>
      <w:marTop w:val="0"/>
      <w:marBottom w:val="0"/>
      <w:divBdr>
        <w:top w:val="none" w:sz="0" w:space="0" w:color="auto"/>
        <w:left w:val="none" w:sz="0" w:space="0" w:color="auto"/>
        <w:bottom w:val="none" w:sz="0" w:space="0" w:color="auto"/>
        <w:right w:val="none" w:sz="0" w:space="0" w:color="auto"/>
      </w:divBdr>
    </w:div>
    <w:div w:id="1709183726">
      <w:bodyDiv w:val="1"/>
      <w:marLeft w:val="0"/>
      <w:marRight w:val="0"/>
      <w:marTop w:val="0"/>
      <w:marBottom w:val="0"/>
      <w:divBdr>
        <w:top w:val="none" w:sz="0" w:space="0" w:color="auto"/>
        <w:left w:val="none" w:sz="0" w:space="0" w:color="auto"/>
        <w:bottom w:val="none" w:sz="0" w:space="0" w:color="auto"/>
        <w:right w:val="none" w:sz="0" w:space="0" w:color="auto"/>
      </w:divBdr>
    </w:div>
    <w:div w:id="1758211897">
      <w:bodyDiv w:val="1"/>
      <w:marLeft w:val="0"/>
      <w:marRight w:val="0"/>
      <w:marTop w:val="0"/>
      <w:marBottom w:val="0"/>
      <w:divBdr>
        <w:top w:val="none" w:sz="0" w:space="0" w:color="auto"/>
        <w:left w:val="none" w:sz="0" w:space="0" w:color="auto"/>
        <w:bottom w:val="none" w:sz="0" w:space="0" w:color="auto"/>
        <w:right w:val="none" w:sz="0" w:space="0" w:color="auto"/>
      </w:divBdr>
      <w:divsChild>
        <w:div w:id="84041567">
          <w:marLeft w:val="0"/>
          <w:marRight w:val="0"/>
          <w:marTop w:val="0"/>
          <w:marBottom w:val="0"/>
          <w:divBdr>
            <w:top w:val="none" w:sz="0" w:space="0" w:color="auto"/>
            <w:left w:val="none" w:sz="0" w:space="0" w:color="auto"/>
            <w:bottom w:val="single" w:sz="8" w:space="1" w:color="4F81BD"/>
            <w:right w:val="none" w:sz="0" w:space="0" w:color="auto"/>
          </w:divBdr>
        </w:div>
      </w:divsChild>
    </w:div>
    <w:div w:id="1979215401">
      <w:bodyDiv w:val="1"/>
      <w:marLeft w:val="0"/>
      <w:marRight w:val="0"/>
      <w:marTop w:val="0"/>
      <w:marBottom w:val="0"/>
      <w:divBdr>
        <w:top w:val="none" w:sz="0" w:space="0" w:color="auto"/>
        <w:left w:val="none" w:sz="0" w:space="0" w:color="auto"/>
        <w:bottom w:val="none" w:sz="0" w:space="0" w:color="auto"/>
        <w:right w:val="none" w:sz="0" w:space="0" w:color="auto"/>
      </w:divBdr>
    </w:div>
    <w:div w:id="20896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accountability/lists-tools/default.html" TargetMode="External"/><Relationship Id="rId18" Type="http://schemas.openxmlformats.org/officeDocument/2006/relationships/hyperlink" Target="mailto:ssos1@mass.gov" TargetMode="External"/><Relationship Id="rId26" Type="http://schemas.openxmlformats.org/officeDocument/2006/relationships/hyperlink" Target="https://www.doe.mass.edu/instruction/curate/default.html" TargetMode="External"/><Relationship Id="rId3" Type="http://schemas.openxmlformats.org/officeDocument/2006/relationships/customXml" Target="../customXml/item3.xml"/><Relationship Id="rId21" Type="http://schemas.openxmlformats.org/officeDocument/2006/relationships/hyperlink" Target="https://www.doe.mass.edu/turnaround/level4/about.html" TargetMode="External"/><Relationship Id="rId7" Type="http://schemas.openxmlformats.org/officeDocument/2006/relationships/settings" Target="settings.xml"/><Relationship Id="rId12" Type="http://schemas.openxmlformats.org/officeDocument/2006/relationships/hyperlink" Target="https://www.doe.mass.edu/turnaround/level4/2024-0105ssos-district-communication.docx" TargetMode="External"/><Relationship Id="rId17" Type="http://schemas.openxmlformats.org/officeDocument/2006/relationships/hyperlink" Target="https://www.doe.mass.edu/turnaround/level4/guidance.html" TargetMode="External"/><Relationship Id="rId25" Type="http://schemas.openxmlformats.org/officeDocument/2006/relationships/hyperlink" Target="https://www.doe.mass.edu/turnaround/level4/ssos-district-partnership-overview.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turnaround/level4/about.html" TargetMode="External"/><Relationship Id="rId20" Type="http://schemas.openxmlformats.org/officeDocument/2006/relationships/hyperlink" Target="https://www.doe.mass.edu/bese/docs/fy2023/2023-05/item7.1-educational-vision.pdf" TargetMode="External"/><Relationship Id="rId29" Type="http://schemas.openxmlformats.org/officeDocument/2006/relationships/hyperlink" Target="https://www.doe.mass.edu/grants/2024/1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sos1@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turnaround/level4/guidance.html?section=sustainable" TargetMode="External"/><Relationship Id="rId23" Type="http://schemas.openxmlformats.org/officeDocument/2006/relationships/hyperlink" Target="https://www.doe.mass.edu/turnaround/level4/prioritization/fy25-submission-template.docx" TargetMode="External"/><Relationship Id="rId28" Type="http://schemas.openxmlformats.org/officeDocument/2006/relationships/hyperlink" Target="https://www.doe.mass.edu/instruction/impd/data-collection.html" TargetMode="External"/><Relationship Id="rId10" Type="http://schemas.openxmlformats.org/officeDocument/2006/relationships/endnotes" Target="endnotes.xml"/><Relationship Id="rId19" Type="http://schemas.openxmlformats.org/officeDocument/2006/relationships/hyperlink" Target="https://www.doe.mass.edu/accountability/lists-tools/default.html" TargetMode="External"/><Relationship Id="rId31" Type="http://schemas.openxmlformats.org/officeDocument/2006/relationships/hyperlink" Target="https://www.doe.mass.edu/accountability/lists-tools/defaul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3/2023-05/item7.1-educational-vision.pdf" TargetMode="External"/><Relationship Id="rId22" Type="http://schemas.openxmlformats.org/officeDocument/2006/relationships/hyperlink" Target="https://www.doe.mass.edu/turnaround/level4/guidance.html" TargetMode="External"/><Relationship Id="rId27" Type="http://schemas.openxmlformats.org/officeDocument/2006/relationships/hyperlink" Target="https://profiles.doe.mass.edu/statereport/Curriculumdata.aspx" TargetMode="External"/><Relationship Id="rId30" Type="http://schemas.openxmlformats.org/officeDocument/2006/relationships/hyperlink" Target="https://www.doe.mass.edu/instruction/impd/implement-ma.htm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3FA9EFD8A431C42982B888CD6668F66" ma:contentTypeVersion="22" ma:contentTypeDescription="Create a new document." ma:contentTypeScope="" ma:versionID="63ca08a25982913c2bc156aae65b06fb">
  <xsd:schema xmlns:xsd="http://www.w3.org/2001/XMLSchema" xmlns:xs="http://www.w3.org/2001/XMLSchema" xmlns:p="http://schemas.microsoft.com/office/2006/metadata/properties" xmlns:ns2="5b9686b1-1101-4258-88da-065a5d06b90b" xmlns:ns3="8ce87a8a-97b0-481e-8725-5e484475a58e" targetNamespace="http://schemas.microsoft.com/office/2006/metadata/properties" ma:root="true" ma:fieldsID="3f1a2d1b5087b4b078029ba786f74c02" ns2:_="" ns3:_="">
    <xsd:import namespace="5b9686b1-1101-4258-88da-065a5d06b90b"/>
    <xsd:import namespace="8ce87a8a-97b0-481e-8725-5e484475a5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Region" minOccurs="0"/>
                <xsd:element ref="ns2:District" minOccurs="0"/>
                <xsd:element ref="ns2:Project" minOccurs="0"/>
                <xsd:element ref="ns2:Year" minOccurs="0"/>
                <xsd:element ref="ns2:School"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686b1-1101-4258-88da-065a5d06b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gion" ma:index="12" nillable="true" ma:displayName="Region" ma:format="Dropdown" ma:indexed="true" ma:internalName="Region">
      <xsd:simpleType>
        <xsd:restriction base="dms:Text">
          <xsd:maxLength value="255"/>
        </xsd:restriction>
      </xsd:simpleType>
    </xsd:element>
    <xsd:element name="District" ma:index="13" nillable="true" ma:displayName="District" ma:format="Dropdown" ma:indexed="true" ma:internalName="District">
      <xsd:simpleType>
        <xsd:restriction base="dms:Text">
          <xsd:maxLength value="255"/>
        </xsd:restriction>
      </xsd:simpleType>
    </xsd:element>
    <xsd:element name="Project" ma:index="14" nillable="true" ma:displayName="Project" ma:format="Dropdown" ma:internalName="Project">
      <xsd:simpleType>
        <xsd:restriction base="dms:Text">
          <xsd:maxLength value="255"/>
        </xsd:restriction>
      </xsd:simpleType>
    </xsd:element>
    <xsd:element name="Year" ma:index="15" nillable="true" ma:displayName="Year" ma:format="Dropdown" ma:internalName="Year">
      <xsd:simpleType>
        <xsd:restriction base="dms:Text">
          <xsd:maxLength value="255"/>
        </xsd:restriction>
      </xsd:simpleType>
    </xsd:element>
    <xsd:element name="School" ma:index="16" nillable="true" ma:displayName="School" ma:format="Dropdown" ma:internalName="School">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e87a8a-97b0-481e-8725-5e484475a5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a07a4fc-4542-4e68-b4a3-2a5ef15202cc}" ma:internalName="TaxCatchAll" ma:showField="CatchAllData" ma:web="8ce87a8a-97b0-481e-8725-5e484475a5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 xmlns="5b9686b1-1101-4258-88da-065a5d06b90b" xsi:nil="true"/>
    <TaxCatchAll xmlns="8ce87a8a-97b0-481e-8725-5e484475a58e" xsi:nil="true"/>
    <Region xmlns="5b9686b1-1101-4258-88da-065a5d06b90b" xsi:nil="true"/>
    <Year xmlns="5b9686b1-1101-4258-88da-065a5d06b90b" xsi:nil="true"/>
    <School xmlns="5b9686b1-1101-4258-88da-065a5d06b90b" xsi:nil="true"/>
    <District xmlns="5b9686b1-1101-4258-88da-065a5d06b90b" xsi:nil="true"/>
    <lcf76f155ced4ddcb4097134ff3c332f xmlns="5b9686b1-1101-4258-88da-065a5d06b9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049F69-34DD-4A9A-8E13-8866A8232F5B}">
  <ds:schemaRefs>
    <ds:schemaRef ds:uri="http://schemas.microsoft.com/sharepoint/v3/contenttype/forms"/>
  </ds:schemaRefs>
</ds:datastoreItem>
</file>

<file path=customXml/itemProps2.xml><?xml version="1.0" encoding="utf-8"?>
<ds:datastoreItem xmlns:ds="http://schemas.openxmlformats.org/officeDocument/2006/customXml" ds:itemID="{3DA6BAC3-C210-47CF-9FA1-F11222DD53DA}">
  <ds:schemaRefs>
    <ds:schemaRef ds:uri="http://schemas.openxmlformats.org/officeDocument/2006/bibliography"/>
  </ds:schemaRefs>
</ds:datastoreItem>
</file>

<file path=customXml/itemProps3.xml><?xml version="1.0" encoding="utf-8"?>
<ds:datastoreItem xmlns:ds="http://schemas.openxmlformats.org/officeDocument/2006/customXml" ds:itemID="{28C15EBF-C951-427C-82A0-F179E224B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686b1-1101-4258-88da-065a5d06b90b"/>
    <ds:schemaRef ds:uri="8ce87a8a-97b0-481e-8725-5e484475a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97B697-0B10-4961-8D7A-DB70E6A22578}">
  <ds:schemaRefs>
    <ds:schemaRef ds:uri="http://schemas.microsoft.com/office/2006/metadata/properties"/>
    <ds:schemaRef ds:uri="http://schemas.microsoft.com/office/infopath/2007/PartnerControls"/>
    <ds:schemaRef ds:uri="5b9686b1-1101-4258-88da-065a5d06b90b"/>
    <ds:schemaRef ds:uri="8ce87a8a-97b0-481e-8725-5e484475a58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March 1, 2024 — FY25 District Instructional Prioritization Submission Guidance</vt:lpstr>
    </vt:vector>
  </TitlesOfParts>
  <Company/>
  <LinksUpToDate>false</LinksUpToDate>
  <CharactersWithSpaces>14549</CharactersWithSpaces>
  <SharedDoc>false</SharedDoc>
  <HLinks>
    <vt:vector size="120" baseType="variant">
      <vt:variant>
        <vt:i4>2031682</vt:i4>
      </vt:variant>
      <vt:variant>
        <vt:i4>57</vt:i4>
      </vt:variant>
      <vt:variant>
        <vt:i4>0</vt:i4>
      </vt:variant>
      <vt:variant>
        <vt:i4>5</vt:i4>
      </vt:variant>
      <vt:variant>
        <vt:lpwstr>https://www.doe.mass.edu/accountability/lists-tools/default.html</vt:lpwstr>
      </vt:variant>
      <vt:variant>
        <vt:lpwstr/>
      </vt:variant>
      <vt:variant>
        <vt:i4>7995442</vt:i4>
      </vt:variant>
      <vt:variant>
        <vt:i4>54</vt:i4>
      </vt:variant>
      <vt:variant>
        <vt:i4>0</vt:i4>
      </vt:variant>
      <vt:variant>
        <vt:i4>5</vt:i4>
      </vt:variant>
      <vt:variant>
        <vt:lpwstr>https://www.doe.mass.edu/instruction/impd/implement-ma.html</vt:lpwstr>
      </vt:variant>
      <vt:variant>
        <vt:lpwstr/>
      </vt:variant>
      <vt:variant>
        <vt:i4>6815846</vt:i4>
      </vt:variant>
      <vt:variant>
        <vt:i4>51</vt:i4>
      </vt:variant>
      <vt:variant>
        <vt:i4>0</vt:i4>
      </vt:variant>
      <vt:variant>
        <vt:i4>5</vt:i4>
      </vt:variant>
      <vt:variant>
        <vt:lpwstr>https://www.doe.mass.edu/grants/2024/165/</vt:lpwstr>
      </vt:variant>
      <vt:variant>
        <vt:lpwstr>:~:text=Fund%20Code%3A%20165,mathematics%2C%20ELA%2C%20or%20science</vt:lpwstr>
      </vt:variant>
      <vt:variant>
        <vt:i4>7733303</vt:i4>
      </vt:variant>
      <vt:variant>
        <vt:i4>48</vt:i4>
      </vt:variant>
      <vt:variant>
        <vt:i4>0</vt:i4>
      </vt:variant>
      <vt:variant>
        <vt:i4>5</vt:i4>
      </vt:variant>
      <vt:variant>
        <vt:lpwstr>https://www.doe.mass.edu/instruction/impd/data-collection.html</vt:lpwstr>
      </vt:variant>
      <vt:variant>
        <vt:lpwstr/>
      </vt:variant>
      <vt:variant>
        <vt:i4>4915202</vt:i4>
      </vt:variant>
      <vt:variant>
        <vt:i4>45</vt:i4>
      </vt:variant>
      <vt:variant>
        <vt:i4>0</vt:i4>
      </vt:variant>
      <vt:variant>
        <vt:i4>5</vt:i4>
      </vt:variant>
      <vt:variant>
        <vt:lpwstr>https://profiles.doe.mass.edu/statereport/Curriculumdata.aspx</vt:lpwstr>
      </vt:variant>
      <vt:variant>
        <vt:lpwstr/>
      </vt:variant>
      <vt:variant>
        <vt:i4>1245206</vt:i4>
      </vt:variant>
      <vt:variant>
        <vt:i4>42</vt:i4>
      </vt:variant>
      <vt:variant>
        <vt:i4>0</vt:i4>
      </vt:variant>
      <vt:variant>
        <vt:i4>5</vt:i4>
      </vt:variant>
      <vt:variant>
        <vt:lpwstr>https://www.doe.mass.edu/instruction/curate/default.html</vt:lpwstr>
      </vt:variant>
      <vt:variant>
        <vt:lpwstr/>
      </vt:variant>
      <vt:variant>
        <vt:i4>6357098</vt:i4>
      </vt:variant>
      <vt:variant>
        <vt:i4>39</vt:i4>
      </vt:variant>
      <vt:variant>
        <vt:i4>0</vt:i4>
      </vt:variant>
      <vt:variant>
        <vt:i4>5</vt:i4>
      </vt:variant>
      <vt:variant>
        <vt:lpwstr>https://www.doe.mass.edu/turnaround/level4/ssos-district-partnership-overview.docx</vt:lpwstr>
      </vt:variant>
      <vt:variant>
        <vt:lpwstr/>
      </vt:variant>
      <vt:variant>
        <vt:i4>1048703</vt:i4>
      </vt:variant>
      <vt:variant>
        <vt:i4>36</vt:i4>
      </vt:variant>
      <vt:variant>
        <vt:i4>0</vt:i4>
      </vt:variant>
      <vt:variant>
        <vt:i4>5</vt:i4>
      </vt:variant>
      <vt:variant>
        <vt:lpwstr>mailto:ssos1@mass.gov</vt:lpwstr>
      </vt:variant>
      <vt:variant>
        <vt:lpwstr/>
      </vt:variant>
      <vt:variant>
        <vt:i4>3080300</vt:i4>
      </vt:variant>
      <vt:variant>
        <vt:i4>33</vt:i4>
      </vt:variant>
      <vt:variant>
        <vt:i4>0</vt:i4>
      </vt:variant>
      <vt:variant>
        <vt:i4>5</vt:i4>
      </vt:variant>
      <vt:variant>
        <vt:lpwstr>https://massgov.sharepoint.com/:w:/r/sites/doe-ssos-team/Shared Documents/SSoS Strategy-Redesign General Docs/2024-2025 Model Documents/FY25 District Instructional Prioritization Template - EMBARGOED UNTIL 03-01-2024 .docx?d=w78cab55b58324e67ae139df837933186&amp;csf=1&amp;web=1&amp;e=5dhnLD</vt:lpwstr>
      </vt:variant>
      <vt:variant>
        <vt:lpwstr/>
      </vt:variant>
      <vt:variant>
        <vt:i4>4980740</vt:i4>
      </vt:variant>
      <vt:variant>
        <vt:i4>30</vt:i4>
      </vt:variant>
      <vt:variant>
        <vt:i4>0</vt:i4>
      </vt:variant>
      <vt:variant>
        <vt:i4>5</vt:i4>
      </vt:variant>
      <vt:variant>
        <vt:lpwstr>https://www.doe.mass.edu/turnaround/level4/guidance.html</vt:lpwstr>
      </vt:variant>
      <vt:variant>
        <vt:lpwstr/>
      </vt:variant>
      <vt:variant>
        <vt:i4>589910</vt:i4>
      </vt:variant>
      <vt:variant>
        <vt:i4>27</vt:i4>
      </vt:variant>
      <vt:variant>
        <vt:i4>0</vt:i4>
      </vt:variant>
      <vt:variant>
        <vt:i4>5</vt:i4>
      </vt:variant>
      <vt:variant>
        <vt:lpwstr>https://www.doe.mass.edu/turnaround/level4/about.html</vt:lpwstr>
      </vt:variant>
      <vt:variant>
        <vt:lpwstr/>
      </vt:variant>
      <vt:variant>
        <vt:i4>5111872</vt:i4>
      </vt:variant>
      <vt:variant>
        <vt:i4>24</vt:i4>
      </vt:variant>
      <vt:variant>
        <vt:i4>0</vt:i4>
      </vt:variant>
      <vt:variant>
        <vt:i4>5</vt:i4>
      </vt:variant>
      <vt:variant>
        <vt:lpwstr>https://www.doe.mass.edu/bese/docs/fy2023/2023-05/item7.1-educational-vision.pdf</vt:lpwstr>
      </vt:variant>
      <vt:variant>
        <vt:lpwstr/>
      </vt:variant>
      <vt:variant>
        <vt:i4>2031682</vt:i4>
      </vt:variant>
      <vt:variant>
        <vt:i4>21</vt:i4>
      </vt:variant>
      <vt:variant>
        <vt:i4>0</vt:i4>
      </vt:variant>
      <vt:variant>
        <vt:i4>5</vt:i4>
      </vt:variant>
      <vt:variant>
        <vt:lpwstr>https://www.doe.mass.edu/accountability/lists-tools/default.html</vt:lpwstr>
      </vt:variant>
      <vt:variant>
        <vt:lpwstr/>
      </vt:variant>
      <vt:variant>
        <vt:i4>1048703</vt:i4>
      </vt:variant>
      <vt:variant>
        <vt:i4>18</vt:i4>
      </vt:variant>
      <vt:variant>
        <vt:i4>0</vt:i4>
      </vt:variant>
      <vt:variant>
        <vt:i4>5</vt:i4>
      </vt:variant>
      <vt:variant>
        <vt:lpwstr>mailto:ssos1@mass.gov</vt:lpwstr>
      </vt:variant>
      <vt:variant>
        <vt:lpwstr/>
      </vt:variant>
      <vt:variant>
        <vt:i4>4980740</vt:i4>
      </vt:variant>
      <vt:variant>
        <vt:i4>15</vt:i4>
      </vt:variant>
      <vt:variant>
        <vt:i4>0</vt:i4>
      </vt:variant>
      <vt:variant>
        <vt:i4>5</vt:i4>
      </vt:variant>
      <vt:variant>
        <vt:lpwstr>https://www.doe.mass.edu/turnaround/level4/guidance.html</vt:lpwstr>
      </vt:variant>
      <vt:variant>
        <vt:lpwstr/>
      </vt:variant>
      <vt:variant>
        <vt:i4>589910</vt:i4>
      </vt:variant>
      <vt:variant>
        <vt:i4>12</vt:i4>
      </vt:variant>
      <vt:variant>
        <vt:i4>0</vt:i4>
      </vt:variant>
      <vt:variant>
        <vt:i4>5</vt:i4>
      </vt:variant>
      <vt:variant>
        <vt:lpwstr>https://www.doe.mass.edu/turnaround/level4/about.html</vt:lpwstr>
      </vt:variant>
      <vt:variant>
        <vt:lpwstr/>
      </vt:variant>
      <vt:variant>
        <vt:i4>5439517</vt:i4>
      </vt:variant>
      <vt:variant>
        <vt:i4>9</vt:i4>
      </vt:variant>
      <vt:variant>
        <vt:i4>0</vt:i4>
      </vt:variant>
      <vt:variant>
        <vt:i4>5</vt:i4>
      </vt:variant>
      <vt:variant>
        <vt:lpwstr>https://www.doe.mass.edu/turnaround/level4/guidance.html?section=sustainable</vt:lpwstr>
      </vt:variant>
      <vt:variant>
        <vt:lpwstr/>
      </vt:variant>
      <vt:variant>
        <vt:i4>5111872</vt:i4>
      </vt:variant>
      <vt:variant>
        <vt:i4>6</vt:i4>
      </vt:variant>
      <vt:variant>
        <vt:i4>0</vt:i4>
      </vt:variant>
      <vt:variant>
        <vt:i4>5</vt:i4>
      </vt:variant>
      <vt:variant>
        <vt:lpwstr>https://www.doe.mass.edu/bese/docs/fy2023/2023-05/item7.1-educational-vision.pdf</vt:lpwstr>
      </vt:variant>
      <vt:variant>
        <vt:lpwstr/>
      </vt:variant>
      <vt:variant>
        <vt:i4>2031682</vt:i4>
      </vt:variant>
      <vt:variant>
        <vt:i4>3</vt:i4>
      </vt:variant>
      <vt:variant>
        <vt:i4>0</vt:i4>
      </vt:variant>
      <vt:variant>
        <vt:i4>5</vt:i4>
      </vt:variant>
      <vt:variant>
        <vt:lpwstr>https://www.doe.mass.edu/accountability/lists-tools/default.html</vt:lpwstr>
      </vt:variant>
      <vt:variant>
        <vt:lpwstr/>
      </vt:variant>
      <vt:variant>
        <vt:i4>5832797</vt:i4>
      </vt:variant>
      <vt:variant>
        <vt:i4>0</vt:i4>
      </vt:variant>
      <vt:variant>
        <vt:i4>0</vt:i4>
      </vt:variant>
      <vt:variant>
        <vt:i4>5</vt:i4>
      </vt:variant>
      <vt:variant>
        <vt:lpwstr>https://www.doe.mass.edu/turnaround/level4/2024-0105ssos-district-communication.docx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 2024 — FY25 District Instructional Prioritization Submission Guidance</dc:title>
  <dc:subject/>
  <dc:creator>DESE</dc:creator>
  <cp:keywords/>
  <cp:lastModifiedBy>Zou, Dong (EOE)</cp:lastModifiedBy>
  <cp:revision>9</cp:revision>
  <cp:lastPrinted>2024-02-11T17:32:00Z</cp:lastPrinted>
  <dcterms:created xsi:type="dcterms:W3CDTF">2024-02-29T19:09:00Z</dcterms:created>
  <dcterms:modified xsi:type="dcterms:W3CDTF">2024-02-29T21:42:00Z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29 2024 12:00AM</vt:lpwstr>
  </property>
</Properties>
</file>